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153F" w14:textId="77777777" w:rsidR="00D0568E" w:rsidRPr="00673754" w:rsidRDefault="00D0568E" w:rsidP="00D0568E">
      <w:pPr>
        <w:ind w:left="-284"/>
        <w:rPr>
          <w:rFonts w:asciiTheme="minorHAnsi" w:hAnsiTheme="minorHAnsi" w:cstheme="minorHAnsi"/>
          <w:sz w:val="20"/>
          <w:lang w:val="af-ZA"/>
        </w:rPr>
      </w:pPr>
      <w:r w:rsidRPr="00673754">
        <w:rPr>
          <w:rFonts w:asciiTheme="minorHAnsi" w:hAnsiTheme="minorHAnsi" w:cstheme="minorHAnsi"/>
          <w:noProof/>
          <w:sz w:val="20"/>
          <w:lang w:eastAsia="en-ZA"/>
        </w:rPr>
        <w:drawing>
          <wp:inline distT="0" distB="0" distL="0" distR="0" wp14:anchorId="3E0D3D5C" wp14:editId="1CF7BF4D">
            <wp:extent cx="5575300" cy="1294765"/>
            <wp:effectExtent l="0" t="0" r="6350" b="635"/>
            <wp:docPr id="3" name="Picture 3" descr="C:\Users\Elzeth\AppData\Local\Microsoft\Windows\INetCache\Content.Outlook\QBEQPM27\Briefhoof cropped Elzeth Neeth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zeth\AppData\Local\Microsoft\Windows\INetCache\Content.Outlook\QBEQPM27\Briefhoof cropped Elzeth Neethl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0" cy="1294765"/>
                    </a:xfrm>
                    <a:prstGeom prst="rect">
                      <a:avLst/>
                    </a:prstGeom>
                    <a:noFill/>
                    <a:ln>
                      <a:noFill/>
                    </a:ln>
                  </pic:spPr>
                </pic:pic>
              </a:graphicData>
            </a:graphic>
          </wp:inline>
        </w:drawing>
      </w:r>
    </w:p>
    <w:p w14:paraId="1ECC01FB" w14:textId="77777777" w:rsidR="00D0568E" w:rsidRPr="00673754" w:rsidRDefault="00D0568E" w:rsidP="00D0568E">
      <w:pPr>
        <w:ind w:left="-284"/>
        <w:rPr>
          <w:rFonts w:asciiTheme="minorHAnsi" w:hAnsiTheme="minorHAnsi" w:cstheme="minorHAnsi"/>
          <w:sz w:val="20"/>
          <w:lang w:val="af-ZA"/>
        </w:rPr>
      </w:pPr>
    </w:p>
    <w:p w14:paraId="1374C9D6" w14:textId="309A1F45" w:rsidR="00D0568E" w:rsidRPr="00673754" w:rsidRDefault="00821849" w:rsidP="00535ABD">
      <w:pPr>
        <w:ind w:left="-284"/>
        <w:rPr>
          <w:rFonts w:asciiTheme="minorHAnsi" w:hAnsiTheme="minorHAnsi" w:cstheme="minorHAnsi"/>
          <w:sz w:val="20"/>
          <w:lang w:val="af-ZA"/>
        </w:rPr>
      </w:pPr>
      <w:r w:rsidRPr="00673754">
        <w:rPr>
          <w:rFonts w:asciiTheme="minorHAnsi" w:hAnsiTheme="minorHAnsi" w:cstheme="minorHAnsi"/>
          <w:sz w:val="20"/>
          <w:lang w:val="af-ZA"/>
        </w:rPr>
        <w:tab/>
      </w:r>
      <w:r w:rsidR="00D0568E" w:rsidRPr="00673754">
        <w:rPr>
          <w:rFonts w:asciiTheme="minorHAnsi" w:hAnsiTheme="minorHAnsi" w:cstheme="minorHAnsi"/>
          <w:sz w:val="20"/>
          <w:lang w:val="af-ZA"/>
        </w:rPr>
        <w:t>Geagte ouer</w:t>
      </w:r>
    </w:p>
    <w:p w14:paraId="026FCD72" w14:textId="77777777" w:rsidR="00D0568E" w:rsidRPr="00673754" w:rsidRDefault="00D0568E" w:rsidP="00535ABD">
      <w:pPr>
        <w:ind w:left="-284"/>
        <w:rPr>
          <w:rFonts w:asciiTheme="minorHAnsi" w:hAnsiTheme="minorHAnsi" w:cstheme="minorHAnsi"/>
          <w:sz w:val="20"/>
          <w:u w:val="single"/>
          <w:lang w:val="af-ZA"/>
        </w:rPr>
      </w:pPr>
    </w:p>
    <w:p w14:paraId="16293275" w14:textId="68284CE2" w:rsidR="00D0568E" w:rsidRPr="00673754" w:rsidRDefault="00D0568E" w:rsidP="00535ABD">
      <w:pPr>
        <w:ind w:hanging="426"/>
        <w:rPr>
          <w:rFonts w:asciiTheme="minorHAnsi" w:hAnsiTheme="minorHAnsi" w:cstheme="minorHAnsi"/>
          <w:b/>
          <w:sz w:val="20"/>
          <w:u w:val="single"/>
          <w:lang w:val="af-ZA"/>
        </w:rPr>
      </w:pPr>
      <w:r w:rsidRPr="00673754">
        <w:rPr>
          <w:rFonts w:asciiTheme="minorHAnsi" w:hAnsiTheme="minorHAnsi" w:cstheme="minorHAnsi"/>
          <w:b/>
          <w:sz w:val="20"/>
          <w:lang w:val="af-ZA"/>
        </w:rPr>
        <w:t xml:space="preserve">      </w:t>
      </w:r>
      <w:r w:rsidR="00821849" w:rsidRPr="00673754">
        <w:rPr>
          <w:rFonts w:asciiTheme="minorHAnsi" w:hAnsiTheme="minorHAnsi" w:cstheme="minorHAnsi"/>
          <w:b/>
          <w:sz w:val="20"/>
          <w:lang w:val="af-ZA"/>
        </w:rPr>
        <w:tab/>
      </w:r>
      <w:r w:rsidRPr="00673754">
        <w:rPr>
          <w:rFonts w:asciiTheme="minorHAnsi" w:hAnsiTheme="minorHAnsi" w:cstheme="minorHAnsi"/>
          <w:b/>
          <w:sz w:val="20"/>
          <w:u w:val="single"/>
          <w:lang w:val="af-ZA"/>
        </w:rPr>
        <w:t xml:space="preserve">AANLEGTOETSING </w:t>
      </w:r>
      <w:r w:rsidR="00821849" w:rsidRPr="00673754">
        <w:rPr>
          <w:rFonts w:asciiTheme="minorHAnsi" w:hAnsiTheme="minorHAnsi" w:cstheme="minorHAnsi"/>
          <w:b/>
          <w:sz w:val="20"/>
          <w:u w:val="single"/>
          <w:lang w:val="af-ZA"/>
        </w:rPr>
        <w:t>VIR GRAAD 10 VAKKEUSES EN VERDERE AKADEMIESE ONDERSTEUNING:</w:t>
      </w:r>
    </w:p>
    <w:p w14:paraId="76621FCC" w14:textId="77777777" w:rsidR="00821849" w:rsidRPr="00673754" w:rsidRDefault="00821849" w:rsidP="00535ABD">
      <w:pPr>
        <w:ind w:hanging="426"/>
        <w:rPr>
          <w:rFonts w:asciiTheme="minorHAnsi" w:hAnsiTheme="minorHAnsi" w:cstheme="minorHAnsi"/>
          <w:b/>
          <w:sz w:val="20"/>
          <w:u w:val="single"/>
          <w:lang w:val="af-ZA"/>
        </w:rPr>
      </w:pPr>
    </w:p>
    <w:p w14:paraId="45817425" w14:textId="7C9F9F20" w:rsidR="00D0568E" w:rsidRPr="00673754" w:rsidRDefault="00D0568E" w:rsidP="00535ABD">
      <w:pPr>
        <w:rPr>
          <w:rFonts w:asciiTheme="minorHAnsi" w:hAnsiTheme="minorHAnsi" w:cs="Tahoma"/>
          <w:sz w:val="20"/>
          <w:lang w:val="af-ZA"/>
        </w:rPr>
      </w:pPr>
      <w:r w:rsidRPr="00673754">
        <w:rPr>
          <w:rFonts w:asciiTheme="minorHAnsi" w:hAnsiTheme="minorHAnsi" w:cstheme="minorHAnsi"/>
          <w:sz w:val="20"/>
          <w:lang w:val="af-ZA"/>
        </w:rPr>
        <w:t xml:space="preserve">Om ouers en leerders by te staan in die besluitnemingsproses rondom gepaste vakkeuses vir die leerder, word aanlegtoetse op </w:t>
      </w:r>
      <w:r w:rsidR="00472E89" w:rsidRPr="00673754">
        <w:rPr>
          <w:rFonts w:asciiTheme="minorHAnsi" w:hAnsiTheme="minorHAnsi" w:cstheme="minorHAnsi"/>
          <w:b/>
          <w:bCs/>
          <w:sz w:val="20"/>
          <w:lang w:val="af-ZA"/>
        </w:rPr>
        <w:t xml:space="preserve">31 Mei 2022 </w:t>
      </w:r>
      <w:r w:rsidRPr="00673754">
        <w:rPr>
          <w:rFonts w:asciiTheme="minorHAnsi" w:hAnsiTheme="minorHAnsi" w:cstheme="minorHAnsi"/>
          <w:sz w:val="20"/>
          <w:lang w:val="af-ZA"/>
        </w:rPr>
        <w:t xml:space="preserve">om </w:t>
      </w:r>
      <w:r w:rsidRPr="00673754">
        <w:rPr>
          <w:rFonts w:asciiTheme="minorHAnsi" w:hAnsiTheme="minorHAnsi" w:cstheme="minorHAnsi"/>
          <w:b/>
          <w:sz w:val="20"/>
          <w:lang w:val="af-ZA"/>
        </w:rPr>
        <w:t>08:00</w:t>
      </w:r>
      <w:r w:rsidRPr="00673754">
        <w:rPr>
          <w:rFonts w:asciiTheme="minorHAnsi" w:hAnsiTheme="minorHAnsi" w:cstheme="minorHAnsi"/>
          <w:sz w:val="20"/>
          <w:lang w:val="af-ZA"/>
        </w:rPr>
        <w:t xml:space="preserve"> by</w:t>
      </w:r>
      <w:r w:rsidR="00472E89" w:rsidRPr="00673754">
        <w:rPr>
          <w:rFonts w:asciiTheme="minorHAnsi" w:hAnsiTheme="minorHAnsi" w:cstheme="minorHAnsi"/>
          <w:sz w:val="20"/>
          <w:lang w:val="af-ZA"/>
        </w:rPr>
        <w:t xml:space="preserve"> Afrikaanse</w:t>
      </w:r>
      <w:r w:rsidR="005F0B67" w:rsidRPr="00673754">
        <w:rPr>
          <w:rFonts w:asciiTheme="minorHAnsi" w:hAnsiTheme="minorHAnsi" w:cstheme="minorHAnsi"/>
          <w:sz w:val="20"/>
          <w:lang w:val="af-ZA"/>
        </w:rPr>
        <w:t xml:space="preserve"> </w:t>
      </w:r>
      <w:r w:rsidR="0069703E" w:rsidRPr="00673754">
        <w:rPr>
          <w:rFonts w:asciiTheme="minorHAnsi" w:hAnsiTheme="minorHAnsi" w:cstheme="minorHAnsi"/>
          <w:sz w:val="20"/>
          <w:lang w:val="af-ZA"/>
        </w:rPr>
        <w:t xml:space="preserve">Hoërskool </w:t>
      </w:r>
      <w:r w:rsidR="00472E89" w:rsidRPr="00673754">
        <w:rPr>
          <w:rFonts w:asciiTheme="minorHAnsi" w:hAnsiTheme="minorHAnsi" w:cstheme="minorHAnsi"/>
          <w:sz w:val="20"/>
          <w:lang w:val="af-ZA"/>
        </w:rPr>
        <w:t>Sasolburg</w:t>
      </w:r>
      <w:r w:rsidR="005F0B67" w:rsidRPr="00673754">
        <w:rPr>
          <w:rFonts w:asciiTheme="minorHAnsi" w:hAnsiTheme="minorHAnsi" w:cstheme="minorHAnsi"/>
          <w:sz w:val="20"/>
          <w:lang w:val="af-ZA"/>
        </w:rPr>
        <w:t>,</w:t>
      </w:r>
      <w:r w:rsidRPr="00673754">
        <w:rPr>
          <w:rFonts w:asciiTheme="minorHAnsi" w:hAnsiTheme="minorHAnsi" w:cstheme="minorHAnsi"/>
          <w:sz w:val="20"/>
          <w:lang w:val="af-ZA"/>
        </w:rPr>
        <w:t xml:space="preserve"> aangebied vir alle Gr 9-leerders teen </w:t>
      </w:r>
      <w:r w:rsidR="00F303B9" w:rsidRPr="00673754">
        <w:rPr>
          <w:rFonts w:asciiTheme="minorHAnsi" w:hAnsiTheme="minorHAnsi" w:cstheme="minorHAnsi"/>
          <w:b/>
          <w:sz w:val="20"/>
          <w:lang w:val="af-ZA"/>
        </w:rPr>
        <w:t>R</w:t>
      </w:r>
      <w:r w:rsidR="005F0B67" w:rsidRPr="00673754">
        <w:rPr>
          <w:rFonts w:asciiTheme="minorHAnsi" w:hAnsiTheme="minorHAnsi" w:cstheme="minorHAnsi"/>
          <w:b/>
          <w:sz w:val="20"/>
          <w:lang w:val="af-ZA"/>
        </w:rPr>
        <w:t>75</w:t>
      </w:r>
      <w:r w:rsidR="00821849" w:rsidRPr="00673754">
        <w:rPr>
          <w:rFonts w:asciiTheme="minorHAnsi" w:hAnsiTheme="minorHAnsi" w:cstheme="minorHAnsi"/>
          <w:b/>
          <w:sz w:val="20"/>
          <w:lang w:val="af-ZA"/>
        </w:rPr>
        <w:t>-00</w:t>
      </w:r>
      <w:r w:rsidRPr="00673754">
        <w:rPr>
          <w:rFonts w:asciiTheme="minorHAnsi" w:hAnsiTheme="minorHAnsi" w:cstheme="minorHAnsi"/>
          <w:sz w:val="20"/>
          <w:lang w:val="af-ZA"/>
        </w:rPr>
        <w:t xml:space="preserve"> per leerder. </w:t>
      </w:r>
      <w:r w:rsidRPr="00673754">
        <w:rPr>
          <w:rFonts w:asciiTheme="minorHAnsi" w:hAnsiTheme="minorHAnsi" w:cs="Tahoma"/>
          <w:sz w:val="20"/>
          <w:lang w:val="af-ZA"/>
        </w:rPr>
        <w:t xml:space="preserve">Die verslae word gedoen deur ‘n Bedryfsielkundige, </w:t>
      </w:r>
      <w:proofErr w:type="spellStart"/>
      <w:r w:rsidRPr="00673754">
        <w:rPr>
          <w:rFonts w:asciiTheme="minorHAnsi" w:hAnsiTheme="minorHAnsi" w:cs="Tahoma"/>
          <w:sz w:val="20"/>
        </w:rPr>
        <w:t>Mev</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Elzeth</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Neethling</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registrasie</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nommer</w:t>
      </w:r>
      <w:proofErr w:type="spellEnd"/>
      <w:r w:rsidRPr="00673754">
        <w:rPr>
          <w:rFonts w:asciiTheme="minorHAnsi" w:hAnsiTheme="minorHAnsi" w:cs="Tahoma"/>
          <w:sz w:val="20"/>
        </w:rPr>
        <w:t xml:space="preserve"> PS 0028851 </w:t>
      </w:r>
      <w:proofErr w:type="spellStart"/>
      <w:r w:rsidRPr="00673754">
        <w:rPr>
          <w:rFonts w:asciiTheme="minorHAnsi" w:hAnsiTheme="minorHAnsi" w:cs="Tahoma"/>
          <w:sz w:val="20"/>
        </w:rPr>
        <w:t>en</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toetse</w:t>
      </w:r>
      <w:proofErr w:type="spellEnd"/>
      <w:r w:rsidRPr="00673754">
        <w:rPr>
          <w:rFonts w:asciiTheme="minorHAnsi" w:hAnsiTheme="minorHAnsi" w:cs="Tahoma"/>
          <w:sz w:val="20"/>
        </w:rPr>
        <w:t xml:space="preserve"> word </w:t>
      </w:r>
      <w:proofErr w:type="spellStart"/>
      <w:r w:rsidRPr="00673754">
        <w:rPr>
          <w:rFonts w:asciiTheme="minorHAnsi" w:hAnsiTheme="minorHAnsi" w:cs="Tahoma"/>
          <w:sz w:val="20"/>
        </w:rPr>
        <w:t>afgeneem</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deur</w:t>
      </w:r>
      <w:proofErr w:type="spellEnd"/>
      <w:r w:rsidRPr="00673754">
        <w:rPr>
          <w:rFonts w:asciiTheme="minorHAnsi" w:hAnsiTheme="minorHAnsi"/>
          <w:sz w:val="20"/>
        </w:rPr>
        <w:t xml:space="preserve"> </w:t>
      </w:r>
      <w:proofErr w:type="spellStart"/>
      <w:r w:rsidRPr="00673754">
        <w:rPr>
          <w:rFonts w:asciiTheme="minorHAnsi" w:hAnsiTheme="minorHAnsi"/>
          <w:sz w:val="20"/>
        </w:rPr>
        <w:t>Mev</w:t>
      </w:r>
      <w:proofErr w:type="spellEnd"/>
      <w:r w:rsidRPr="00673754">
        <w:rPr>
          <w:rFonts w:asciiTheme="minorHAnsi" w:hAnsiTheme="minorHAnsi"/>
          <w:sz w:val="20"/>
        </w:rPr>
        <w:t xml:space="preserve"> Brenda Adams, </w:t>
      </w:r>
      <w:proofErr w:type="spellStart"/>
      <w:r w:rsidRPr="00673754">
        <w:rPr>
          <w:rFonts w:asciiTheme="minorHAnsi" w:hAnsiTheme="minorHAnsi"/>
          <w:sz w:val="20"/>
        </w:rPr>
        <w:t>Psigometris</w:t>
      </w:r>
      <w:proofErr w:type="spellEnd"/>
      <w:r w:rsidRPr="00673754">
        <w:rPr>
          <w:rFonts w:asciiTheme="minorHAnsi" w:hAnsiTheme="minorHAnsi"/>
          <w:sz w:val="20"/>
        </w:rPr>
        <w:t xml:space="preserve">, </w:t>
      </w:r>
      <w:proofErr w:type="spellStart"/>
      <w:r w:rsidRPr="00673754">
        <w:rPr>
          <w:rFonts w:asciiTheme="minorHAnsi" w:hAnsiTheme="minorHAnsi" w:cs="Tahoma"/>
          <w:sz w:val="20"/>
        </w:rPr>
        <w:t>registrasie</w:t>
      </w:r>
      <w:proofErr w:type="spellEnd"/>
      <w:r w:rsidRPr="00673754">
        <w:rPr>
          <w:rFonts w:asciiTheme="minorHAnsi" w:hAnsiTheme="minorHAnsi" w:cs="Tahoma"/>
          <w:sz w:val="20"/>
        </w:rPr>
        <w:t xml:space="preserve"> </w:t>
      </w:r>
      <w:proofErr w:type="spellStart"/>
      <w:r w:rsidRPr="00673754">
        <w:rPr>
          <w:rFonts w:asciiTheme="minorHAnsi" w:hAnsiTheme="minorHAnsi" w:cs="Tahoma"/>
          <w:sz w:val="20"/>
        </w:rPr>
        <w:t>nommer</w:t>
      </w:r>
      <w:proofErr w:type="spellEnd"/>
      <w:r w:rsidRPr="00673754">
        <w:rPr>
          <w:rFonts w:asciiTheme="minorHAnsi" w:hAnsiTheme="minorHAnsi" w:cs="Tahoma"/>
          <w:sz w:val="20"/>
        </w:rPr>
        <w:t xml:space="preserve"> PMT 0092215.</w:t>
      </w:r>
    </w:p>
    <w:p w14:paraId="12517E6B" w14:textId="77777777" w:rsidR="00D0568E" w:rsidRPr="00673754" w:rsidRDefault="00D0568E" w:rsidP="00535ABD">
      <w:pPr>
        <w:ind w:right="-24"/>
        <w:rPr>
          <w:rFonts w:asciiTheme="minorHAnsi" w:hAnsiTheme="minorHAnsi" w:cstheme="minorHAnsi"/>
          <w:sz w:val="20"/>
          <w:lang w:val="af-ZA"/>
        </w:rPr>
      </w:pPr>
    </w:p>
    <w:p w14:paraId="5B6B9394" w14:textId="77777777" w:rsidR="00D0568E" w:rsidRPr="00673754" w:rsidRDefault="00D0568E" w:rsidP="00535ABD">
      <w:pPr>
        <w:rPr>
          <w:rFonts w:asciiTheme="minorHAnsi" w:hAnsiTheme="minorHAnsi" w:cstheme="minorHAnsi"/>
          <w:sz w:val="20"/>
          <w:lang w:val="en-US"/>
        </w:rPr>
      </w:pPr>
      <w:r w:rsidRPr="00673754">
        <w:rPr>
          <w:rFonts w:asciiTheme="minorHAnsi" w:hAnsiTheme="minorHAnsi" w:cstheme="minorHAnsi"/>
          <w:sz w:val="20"/>
          <w:lang w:val="en-US"/>
        </w:rPr>
        <w:t xml:space="preserve">In </w:t>
      </w:r>
      <w:proofErr w:type="spellStart"/>
      <w:r w:rsidRPr="00673754">
        <w:rPr>
          <w:rFonts w:asciiTheme="minorHAnsi" w:hAnsiTheme="minorHAnsi" w:cstheme="minorHAnsi"/>
          <w:sz w:val="20"/>
          <w:lang w:val="en-US"/>
        </w:rPr>
        <w:t>ooreenstemming</w:t>
      </w:r>
      <w:proofErr w:type="spellEnd"/>
      <w:r w:rsidRPr="00673754">
        <w:rPr>
          <w:rFonts w:asciiTheme="minorHAnsi" w:hAnsiTheme="minorHAnsi" w:cstheme="minorHAnsi"/>
          <w:sz w:val="20"/>
          <w:lang w:val="en-US"/>
        </w:rPr>
        <w:t xml:space="preserve"> met die </w:t>
      </w:r>
      <w:proofErr w:type="spellStart"/>
      <w:r w:rsidRPr="00673754">
        <w:rPr>
          <w:rFonts w:asciiTheme="minorHAnsi" w:hAnsiTheme="minorHAnsi" w:cstheme="minorHAnsi"/>
          <w:sz w:val="20"/>
          <w:lang w:val="en-US"/>
        </w:rPr>
        <w:t>regulasies</w:t>
      </w:r>
      <w:proofErr w:type="spellEnd"/>
      <w:r w:rsidRPr="00673754">
        <w:rPr>
          <w:rFonts w:asciiTheme="minorHAnsi" w:hAnsiTheme="minorHAnsi" w:cstheme="minorHAnsi"/>
          <w:sz w:val="20"/>
          <w:lang w:val="en-US"/>
        </w:rPr>
        <w:t xml:space="preserve"> wat geld </w:t>
      </w:r>
      <w:proofErr w:type="spellStart"/>
      <w:r w:rsidRPr="00673754">
        <w:rPr>
          <w:rFonts w:asciiTheme="minorHAnsi" w:hAnsiTheme="minorHAnsi" w:cstheme="minorHAnsi"/>
          <w:sz w:val="20"/>
          <w:lang w:val="en-US"/>
        </w:rPr>
        <w:t>tydens</w:t>
      </w:r>
      <w:proofErr w:type="spellEnd"/>
      <w:r w:rsidRPr="00673754">
        <w:rPr>
          <w:rFonts w:asciiTheme="minorHAnsi" w:hAnsiTheme="minorHAnsi" w:cstheme="minorHAnsi"/>
          <w:sz w:val="20"/>
          <w:lang w:val="en-US"/>
        </w:rPr>
        <w:t xml:space="preserve"> die Covid-19 </w:t>
      </w:r>
      <w:proofErr w:type="spellStart"/>
      <w:r w:rsidRPr="00673754">
        <w:rPr>
          <w:rFonts w:asciiTheme="minorHAnsi" w:hAnsiTheme="minorHAnsi" w:cstheme="minorHAnsi"/>
          <w:sz w:val="20"/>
          <w:lang w:val="en-US"/>
        </w:rPr>
        <w:t>pandemie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gaan</w:t>
      </w:r>
      <w:proofErr w:type="spellEnd"/>
      <w:r w:rsidRPr="00673754">
        <w:rPr>
          <w:rFonts w:asciiTheme="minorHAnsi" w:hAnsiTheme="minorHAnsi" w:cstheme="minorHAnsi"/>
          <w:sz w:val="20"/>
          <w:lang w:val="en-US"/>
        </w:rPr>
        <w:t xml:space="preserve"> die </w:t>
      </w:r>
      <w:proofErr w:type="spellStart"/>
      <w:r w:rsidRPr="00673754">
        <w:rPr>
          <w:rFonts w:asciiTheme="minorHAnsi" w:hAnsiTheme="minorHAnsi" w:cstheme="minorHAnsi"/>
          <w:sz w:val="20"/>
          <w:lang w:val="en-US"/>
        </w:rPr>
        <w:t>volgende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maatreëls</w:t>
      </w:r>
      <w:proofErr w:type="spellEnd"/>
      <w:r w:rsidRPr="00673754">
        <w:rPr>
          <w:rFonts w:asciiTheme="minorHAnsi" w:hAnsiTheme="minorHAnsi" w:cstheme="minorHAnsi"/>
          <w:sz w:val="20"/>
          <w:lang w:val="en-US"/>
        </w:rPr>
        <w:t xml:space="preserve"> in </w:t>
      </w:r>
      <w:proofErr w:type="spellStart"/>
      <w:r w:rsidRPr="00673754">
        <w:rPr>
          <w:rFonts w:asciiTheme="minorHAnsi" w:hAnsiTheme="minorHAnsi" w:cstheme="minorHAnsi"/>
          <w:sz w:val="20"/>
          <w:lang w:val="en-US"/>
        </w:rPr>
        <w:t>samewerking</w:t>
      </w:r>
      <w:proofErr w:type="spellEnd"/>
      <w:r w:rsidRPr="00673754">
        <w:rPr>
          <w:rFonts w:asciiTheme="minorHAnsi" w:hAnsiTheme="minorHAnsi" w:cstheme="minorHAnsi"/>
          <w:sz w:val="20"/>
          <w:lang w:val="en-US"/>
        </w:rPr>
        <w:t xml:space="preserve"> met die </w:t>
      </w:r>
      <w:proofErr w:type="spellStart"/>
      <w:r w:rsidRPr="00673754">
        <w:rPr>
          <w:rFonts w:asciiTheme="minorHAnsi" w:hAnsiTheme="minorHAnsi" w:cstheme="minorHAnsi"/>
          <w:sz w:val="20"/>
          <w:lang w:val="en-US"/>
        </w:rPr>
        <w:t>skool</w:t>
      </w:r>
      <w:proofErr w:type="spellEnd"/>
      <w:r w:rsidRPr="00673754">
        <w:rPr>
          <w:rFonts w:asciiTheme="minorHAnsi" w:hAnsiTheme="minorHAnsi" w:cstheme="minorHAnsi"/>
          <w:sz w:val="20"/>
          <w:lang w:val="en-US"/>
        </w:rPr>
        <w:t xml:space="preserve"> in </w:t>
      </w:r>
      <w:proofErr w:type="spellStart"/>
      <w:r w:rsidRPr="00673754">
        <w:rPr>
          <w:rFonts w:asciiTheme="minorHAnsi" w:hAnsiTheme="minorHAnsi" w:cstheme="minorHAnsi"/>
          <w:sz w:val="20"/>
          <w:lang w:val="en-US"/>
        </w:rPr>
        <w:t>plek</w:t>
      </w:r>
      <w:proofErr w:type="spellEnd"/>
      <w:r w:rsidRPr="00673754">
        <w:rPr>
          <w:rFonts w:asciiTheme="minorHAnsi" w:hAnsiTheme="minorHAnsi" w:cstheme="minorHAnsi"/>
          <w:sz w:val="20"/>
          <w:lang w:val="en-US"/>
        </w:rPr>
        <w:t xml:space="preserve"> wees:</w:t>
      </w:r>
    </w:p>
    <w:p w14:paraId="28D91648" w14:textId="77777777" w:rsidR="00821849" w:rsidRPr="00673754" w:rsidRDefault="00821849" w:rsidP="00535ABD">
      <w:pPr>
        <w:rPr>
          <w:rFonts w:asciiTheme="minorHAnsi" w:hAnsiTheme="minorHAnsi" w:cstheme="minorHAnsi"/>
          <w:sz w:val="20"/>
          <w:lang w:val="en-US"/>
        </w:rPr>
      </w:pPr>
    </w:p>
    <w:p w14:paraId="49098442" w14:textId="77777777" w:rsidR="00D0568E" w:rsidRPr="00673754" w:rsidRDefault="00D0568E" w:rsidP="00535ABD">
      <w:pPr>
        <w:pStyle w:val="ListParagraph"/>
        <w:numPr>
          <w:ilvl w:val="0"/>
          <w:numId w:val="3"/>
        </w:numPr>
        <w:rPr>
          <w:rFonts w:asciiTheme="minorHAnsi" w:hAnsiTheme="minorHAnsi" w:cstheme="minorHAnsi"/>
          <w:sz w:val="20"/>
          <w:lang w:val="en-US"/>
        </w:rPr>
      </w:pPr>
      <w:proofErr w:type="spellStart"/>
      <w:r w:rsidRPr="00673754">
        <w:rPr>
          <w:rFonts w:asciiTheme="minorHAnsi" w:hAnsiTheme="minorHAnsi" w:cstheme="minorHAnsi"/>
          <w:sz w:val="20"/>
          <w:lang w:val="en-US"/>
        </w:rPr>
        <w:t>Leerders</w:t>
      </w:r>
      <w:proofErr w:type="spellEnd"/>
      <w:r w:rsidRPr="00673754">
        <w:rPr>
          <w:rFonts w:asciiTheme="minorHAnsi" w:hAnsiTheme="minorHAnsi" w:cstheme="minorHAnsi"/>
          <w:sz w:val="20"/>
          <w:lang w:val="en-US"/>
        </w:rPr>
        <w:t xml:space="preserve"> is </w:t>
      </w:r>
      <w:proofErr w:type="spellStart"/>
      <w:r w:rsidRPr="00673754">
        <w:rPr>
          <w:rFonts w:asciiTheme="minorHAnsi" w:hAnsiTheme="minorHAnsi" w:cstheme="minorHAnsi"/>
          <w:sz w:val="20"/>
          <w:lang w:val="en-US"/>
        </w:rPr>
        <w:t>verantwoordelik</w:t>
      </w:r>
      <w:proofErr w:type="spellEnd"/>
      <w:r w:rsidRPr="00673754">
        <w:rPr>
          <w:rFonts w:asciiTheme="minorHAnsi" w:hAnsiTheme="minorHAnsi" w:cstheme="minorHAnsi"/>
          <w:sz w:val="20"/>
          <w:lang w:val="en-US"/>
        </w:rPr>
        <w:t xml:space="preserve"> </w:t>
      </w:r>
      <w:proofErr w:type="gramStart"/>
      <w:r w:rsidRPr="00673754">
        <w:rPr>
          <w:rFonts w:asciiTheme="minorHAnsi" w:hAnsiTheme="minorHAnsi" w:cstheme="minorHAnsi"/>
          <w:sz w:val="20"/>
          <w:lang w:val="en-US"/>
        </w:rPr>
        <w:t>om</w:t>
      </w:r>
      <w:proofErr w:type="gram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hul</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b/>
          <w:sz w:val="20"/>
          <w:lang w:val="en-US"/>
        </w:rPr>
        <w:t>eie</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skryfbehoeftes</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te</w:t>
      </w:r>
      <w:proofErr w:type="spellEnd"/>
      <w:r w:rsidRPr="00673754">
        <w:rPr>
          <w:rFonts w:asciiTheme="minorHAnsi" w:hAnsiTheme="minorHAnsi" w:cstheme="minorHAnsi"/>
          <w:sz w:val="20"/>
          <w:lang w:val="en-US"/>
        </w:rPr>
        <w:t xml:space="preserve"> bring, </w:t>
      </w:r>
      <w:proofErr w:type="spellStart"/>
      <w:r w:rsidRPr="00673754">
        <w:rPr>
          <w:rFonts w:asciiTheme="minorHAnsi" w:hAnsiTheme="minorHAnsi" w:cstheme="minorHAnsi"/>
          <w:sz w:val="20"/>
          <w:lang w:val="en-US"/>
        </w:rPr>
        <w:t>naamlik</w:t>
      </w:r>
      <w:proofErr w:type="spellEnd"/>
      <w:r w:rsidRPr="00673754">
        <w:rPr>
          <w:rFonts w:asciiTheme="minorHAnsi" w:hAnsiTheme="minorHAnsi" w:cstheme="minorHAnsi"/>
          <w:sz w:val="20"/>
          <w:lang w:val="en-US"/>
        </w:rPr>
        <w:t xml:space="preserve"> ‘n </w:t>
      </w:r>
      <w:proofErr w:type="spellStart"/>
      <w:r w:rsidRPr="00673754">
        <w:rPr>
          <w:rFonts w:asciiTheme="minorHAnsi" w:hAnsiTheme="minorHAnsi" w:cstheme="minorHAnsi"/>
          <w:b/>
          <w:sz w:val="20"/>
          <w:lang w:val="en-US"/>
        </w:rPr>
        <w:t>potlood</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uitveër</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skerpmaker</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liniaal</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en</w:t>
      </w:r>
      <w:proofErr w:type="spellEnd"/>
      <w:r w:rsidRPr="00673754">
        <w:rPr>
          <w:rFonts w:asciiTheme="minorHAnsi" w:hAnsiTheme="minorHAnsi" w:cstheme="minorHAnsi"/>
          <w:b/>
          <w:sz w:val="20"/>
          <w:lang w:val="en-US"/>
        </w:rPr>
        <w:t xml:space="preserve"> ‘n </w:t>
      </w:r>
      <w:proofErr w:type="spellStart"/>
      <w:r w:rsidRPr="00673754">
        <w:rPr>
          <w:rFonts w:asciiTheme="minorHAnsi" w:hAnsiTheme="minorHAnsi" w:cstheme="minorHAnsi"/>
          <w:b/>
          <w:sz w:val="20"/>
          <w:lang w:val="en-US"/>
        </w:rPr>
        <w:t>skoon</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vel</w:t>
      </w:r>
      <w:proofErr w:type="spellEnd"/>
      <w:r w:rsidRPr="00673754">
        <w:rPr>
          <w:rFonts w:asciiTheme="minorHAnsi" w:hAnsiTheme="minorHAnsi" w:cstheme="minorHAnsi"/>
          <w:b/>
          <w:sz w:val="20"/>
          <w:lang w:val="en-US"/>
        </w:rPr>
        <w:t xml:space="preserve"> papier (</w:t>
      </w:r>
      <w:proofErr w:type="spellStart"/>
      <w:r w:rsidRPr="00673754">
        <w:rPr>
          <w:rFonts w:asciiTheme="minorHAnsi" w:hAnsiTheme="minorHAnsi" w:cstheme="minorHAnsi"/>
          <w:b/>
          <w:sz w:val="20"/>
          <w:lang w:val="en-US"/>
        </w:rPr>
        <w:t>vir</w:t>
      </w:r>
      <w:proofErr w:type="spellEnd"/>
      <w:r w:rsidRPr="00673754">
        <w:rPr>
          <w:rFonts w:asciiTheme="minorHAnsi" w:hAnsiTheme="minorHAnsi" w:cstheme="minorHAnsi"/>
          <w:b/>
          <w:sz w:val="20"/>
          <w:lang w:val="en-US"/>
        </w:rPr>
        <w:t xml:space="preserve"> </w:t>
      </w:r>
      <w:proofErr w:type="spellStart"/>
      <w:r w:rsidRPr="00673754">
        <w:rPr>
          <w:rFonts w:asciiTheme="minorHAnsi" w:hAnsiTheme="minorHAnsi" w:cstheme="minorHAnsi"/>
          <w:b/>
          <w:sz w:val="20"/>
          <w:lang w:val="en-US"/>
        </w:rPr>
        <w:t>rofwerk</w:t>
      </w:r>
      <w:proofErr w:type="spellEnd"/>
      <w:r w:rsidRPr="00673754">
        <w:rPr>
          <w:rFonts w:asciiTheme="minorHAnsi" w:hAnsiTheme="minorHAnsi" w:cstheme="minorHAnsi"/>
          <w:b/>
          <w:sz w:val="20"/>
          <w:lang w:val="en-US"/>
        </w:rPr>
        <w:t xml:space="preserve">). </w:t>
      </w:r>
    </w:p>
    <w:p w14:paraId="0D23BC9C" w14:textId="77777777" w:rsidR="00D0568E" w:rsidRPr="00673754" w:rsidRDefault="00D0568E" w:rsidP="00535ABD">
      <w:pPr>
        <w:pStyle w:val="ListParagraph"/>
        <w:numPr>
          <w:ilvl w:val="0"/>
          <w:numId w:val="3"/>
        </w:numPr>
        <w:rPr>
          <w:rFonts w:asciiTheme="minorHAnsi" w:hAnsiTheme="minorHAnsi" w:cstheme="minorHAnsi"/>
          <w:sz w:val="20"/>
          <w:lang w:val="en-US"/>
        </w:rPr>
      </w:pPr>
      <w:proofErr w:type="spellStart"/>
      <w:r w:rsidRPr="00673754">
        <w:rPr>
          <w:rFonts w:asciiTheme="minorHAnsi" w:hAnsiTheme="minorHAnsi" w:cstheme="minorHAnsi"/>
          <w:sz w:val="20"/>
          <w:lang w:val="en-US"/>
        </w:rPr>
        <w:t>Gebruikte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boeke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gaan</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geïsoleer</w:t>
      </w:r>
      <w:proofErr w:type="spellEnd"/>
      <w:r w:rsidRPr="00673754">
        <w:rPr>
          <w:rFonts w:asciiTheme="minorHAnsi" w:hAnsiTheme="minorHAnsi" w:cstheme="minorHAnsi"/>
          <w:sz w:val="20"/>
          <w:lang w:val="en-US"/>
        </w:rPr>
        <w:t xml:space="preserve"> word </w:t>
      </w:r>
      <w:proofErr w:type="spellStart"/>
      <w:r w:rsidRPr="00673754">
        <w:rPr>
          <w:rFonts w:asciiTheme="minorHAnsi" w:hAnsiTheme="minorHAnsi" w:cstheme="minorHAnsi"/>
          <w:sz w:val="20"/>
          <w:lang w:val="en-US"/>
        </w:rPr>
        <w:t>vir</w:t>
      </w:r>
      <w:proofErr w:type="spellEnd"/>
      <w:r w:rsidRPr="00673754">
        <w:rPr>
          <w:rFonts w:asciiTheme="minorHAnsi" w:hAnsiTheme="minorHAnsi" w:cstheme="minorHAnsi"/>
          <w:sz w:val="20"/>
          <w:lang w:val="en-US"/>
        </w:rPr>
        <w:t xml:space="preserve"> 48 </w:t>
      </w:r>
      <w:proofErr w:type="spellStart"/>
      <w:r w:rsidRPr="00673754">
        <w:rPr>
          <w:rFonts w:asciiTheme="minorHAnsi" w:hAnsiTheme="minorHAnsi" w:cstheme="minorHAnsi"/>
          <w:sz w:val="20"/>
          <w:lang w:val="en-US"/>
        </w:rPr>
        <w:t>uur</w:t>
      </w:r>
      <w:proofErr w:type="spellEnd"/>
      <w:r w:rsidRPr="00673754">
        <w:rPr>
          <w:rFonts w:asciiTheme="minorHAnsi" w:hAnsiTheme="minorHAnsi" w:cstheme="minorHAnsi"/>
          <w:sz w:val="20"/>
          <w:lang w:val="en-US"/>
        </w:rPr>
        <w:t xml:space="preserve"> </w:t>
      </w:r>
      <w:proofErr w:type="spellStart"/>
      <w:proofErr w:type="gramStart"/>
      <w:r w:rsidRPr="00673754">
        <w:rPr>
          <w:rFonts w:asciiTheme="minorHAnsi" w:hAnsiTheme="minorHAnsi" w:cstheme="minorHAnsi"/>
          <w:sz w:val="20"/>
          <w:lang w:val="en-US"/>
        </w:rPr>
        <w:t>na</w:t>
      </w:r>
      <w:proofErr w:type="spellEnd"/>
      <w:proofErr w:type="gram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gebruik</w:t>
      </w:r>
      <w:proofErr w:type="spellEnd"/>
      <w:r w:rsidRPr="00673754">
        <w:rPr>
          <w:rFonts w:asciiTheme="minorHAnsi" w:hAnsiTheme="minorHAnsi" w:cstheme="minorHAnsi"/>
          <w:sz w:val="20"/>
          <w:lang w:val="en-US"/>
        </w:rPr>
        <w:t>.</w:t>
      </w:r>
    </w:p>
    <w:p w14:paraId="2F075DFA" w14:textId="1470646C" w:rsidR="00D0568E" w:rsidRPr="00673754" w:rsidRDefault="00D0568E" w:rsidP="00535ABD">
      <w:pPr>
        <w:ind w:firstLine="360"/>
        <w:rPr>
          <w:rFonts w:asciiTheme="minorHAnsi" w:hAnsiTheme="minorHAnsi" w:cstheme="minorHAnsi"/>
          <w:sz w:val="20"/>
          <w:lang w:val="en-US"/>
        </w:rPr>
      </w:pPr>
      <w:r w:rsidRPr="00673754">
        <w:rPr>
          <w:rFonts w:asciiTheme="minorHAnsi" w:hAnsiTheme="minorHAnsi" w:cstheme="minorHAnsi"/>
          <w:sz w:val="20"/>
          <w:lang w:val="en-US"/>
        </w:rPr>
        <w:t xml:space="preserve">3. </w:t>
      </w:r>
      <w:r w:rsidRPr="00673754">
        <w:rPr>
          <w:rFonts w:asciiTheme="minorHAnsi" w:hAnsiTheme="minorHAnsi" w:cstheme="minorHAnsi"/>
          <w:sz w:val="20"/>
          <w:lang w:val="en-US"/>
        </w:rPr>
        <w:tab/>
      </w:r>
      <w:proofErr w:type="spellStart"/>
      <w:r w:rsidRPr="00673754">
        <w:rPr>
          <w:rFonts w:asciiTheme="minorHAnsi" w:hAnsiTheme="minorHAnsi" w:cstheme="minorHAnsi"/>
          <w:sz w:val="20"/>
          <w:lang w:val="en-US"/>
        </w:rPr>
        <w:t>Leerders</w:t>
      </w:r>
      <w:proofErr w:type="spellEnd"/>
      <w:r w:rsidRPr="00673754">
        <w:rPr>
          <w:rFonts w:asciiTheme="minorHAnsi" w:hAnsiTheme="minorHAnsi" w:cstheme="minorHAnsi"/>
          <w:sz w:val="20"/>
          <w:lang w:val="en-US"/>
        </w:rPr>
        <w:t xml:space="preserve"> se </w:t>
      </w:r>
      <w:proofErr w:type="spellStart"/>
      <w:r w:rsidRPr="00673754">
        <w:rPr>
          <w:rFonts w:asciiTheme="minorHAnsi" w:hAnsiTheme="minorHAnsi" w:cstheme="minorHAnsi"/>
          <w:sz w:val="20"/>
          <w:lang w:val="en-US"/>
        </w:rPr>
        <w:t>hande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sal</w:t>
      </w:r>
      <w:proofErr w:type="spellEnd"/>
      <w:r w:rsidRPr="00673754">
        <w:rPr>
          <w:rFonts w:asciiTheme="minorHAnsi" w:hAnsiTheme="minorHAnsi" w:cstheme="minorHAnsi"/>
          <w:sz w:val="20"/>
          <w:lang w:val="en-US"/>
        </w:rPr>
        <w:t xml:space="preserve"> met </w:t>
      </w:r>
      <w:proofErr w:type="spellStart"/>
      <w:r w:rsidRPr="00673754">
        <w:rPr>
          <w:rFonts w:asciiTheme="minorHAnsi" w:hAnsiTheme="minorHAnsi" w:cstheme="minorHAnsi"/>
          <w:sz w:val="20"/>
          <w:lang w:val="en-US"/>
        </w:rPr>
        <w:t>handreiniger</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ges</w:t>
      </w:r>
      <w:r w:rsidR="00752A03" w:rsidRPr="00673754">
        <w:rPr>
          <w:rFonts w:asciiTheme="minorHAnsi" w:hAnsiTheme="minorHAnsi" w:cstheme="minorHAnsi"/>
          <w:sz w:val="20"/>
          <w:lang w:val="en-US"/>
        </w:rPr>
        <w:t>aniteer</w:t>
      </w:r>
      <w:proofErr w:type="spellEnd"/>
      <w:r w:rsidRPr="00673754">
        <w:rPr>
          <w:rFonts w:asciiTheme="minorHAnsi" w:hAnsiTheme="minorHAnsi" w:cstheme="minorHAnsi"/>
          <w:sz w:val="20"/>
          <w:lang w:val="en-US"/>
        </w:rPr>
        <w:t xml:space="preserve"> word </w:t>
      </w:r>
      <w:proofErr w:type="spellStart"/>
      <w:r w:rsidRPr="00673754">
        <w:rPr>
          <w:rFonts w:asciiTheme="minorHAnsi" w:hAnsiTheme="minorHAnsi" w:cstheme="minorHAnsi"/>
          <w:sz w:val="20"/>
          <w:lang w:val="en-US"/>
        </w:rPr>
        <w:t>voor</w:t>
      </w:r>
      <w:proofErr w:type="spellEnd"/>
      <w:r w:rsidRPr="00673754">
        <w:rPr>
          <w:rFonts w:asciiTheme="minorHAnsi" w:hAnsiTheme="minorHAnsi" w:cstheme="minorHAnsi"/>
          <w:sz w:val="20"/>
          <w:lang w:val="en-US"/>
        </w:rPr>
        <w:t xml:space="preserve"> die </w:t>
      </w:r>
      <w:proofErr w:type="spellStart"/>
      <w:r w:rsidRPr="00673754">
        <w:rPr>
          <w:rFonts w:asciiTheme="minorHAnsi" w:hAnsiTheme="minorHAnsi" w:cstheme="minorHAnsi"/>
          <w:sz w:val="20"/>
          <w:lang w:val="en-US"/>
        </w:rPr>
        <w:t>aanvang</w:t>
      </w:r>
      <w:proofErr w:type="spellEnd"/>
      <w:r w:rsidRPr="00673754">
        <w:rPr>
          <w:rFonts w:asciiTheme="minorHAnsi" w:hAnsiTheme="minorHAnsi" w:cstheme="minorHAnsi"/>
          <w:sz w:val="20"/>
          <w:lang w:val="en-US"/>
        </w:rPr>
        <w:t xml:space="preserve"> van die </w:t>
      </w:r>
      <w:proofErr w:type="spellStart"/>
      <w:r w:rsidRPr="00673754">
        <w:rPr>
          <w:rFonts w:asciiTheme="minorHAnsi" w:hAnsiTheme="minorHAnsi" w:cstheme="minorHAnsi"/>
          <w:sz w:val="20"/>
          <w:lang w:val="en-US"/>
        </w:rPr>
        <w:t>toetse</w:t>
      </w:r>
      <w:proofErr w:type="spellEnd"/>
      <w:r w:rsidRPr="00673754">
        <w:rPr>
          <w:rFonts w:asciiTheme="minorHAnsi" w:hAnsiTheme="minorHAnsi" w:cstheme="minorHAnsi"/>
          <w:sz w:val="20"/>
          <w:lang w:val="en-US"/>
        </w:rPr>
        <w:t>.</w:t>
      </w:r>
    </w:p>
    <w:p w14:paraId="48AD073A" w14:textId="77777777" w:rsidR="00D0568E" w:rsidRPr="00673754" w:rsidRDefault="00D0568E" w:rsidP="00535ABD">
      <w:pPr>
        <w:ind w:left="720" w:hanging="360"/>
        <w:rPr>
          <w:rFonts w:asciiTheme="minorHAnsi" w:hAnsiTheme="minorHAnsi" w:cstheme="minorHAnsi"/>
          <w:sz w:val="20"/>
          <w:lang w:val="en-US"/>
        </w:rPr>
      </w:pPr>
      <w:r w:rsidRPr="00673754">
        <w:rPr>
          <w:rFonts w:asciiTheme="minorHAnsi" w:hAnsiTheme="minorHAnsi" w:cstheme="minorHAnsi"/>
          <w:sz w:val="20"/>
          <w:lang w:val="en-US"/>
        </w:rPr>
        <w:t xml:space="preserve">4.  </w:t>
      </w:r>
      <w:r w:rsidRPr="00673754">
        <w:rPr>
          <w:rFonts w:asciiTheme="minorHAnsi" w:hAnsiTheme="minorHAnsi" w:cstheme="minorHAnsi"/>
          <w:sz w:val="20"/>
          <w:lang w:val="en-US"/>
        </w:rPr>
        <w:tab/>
      </w:r>
      <w:proofErr w:type="spellStart"/>
      <w:r w:rsidRPr="00673754">
        <w:rPr>
          <w:rFonts w:asciiTheme="minorHAnsi" w:hAnsiTheme="minorHAnsi" w:cstheme="minorHAnsi"/>
          <w:sz w:val="20"/>
          <w:lang w:val="en-US"/>
        </w:rPr>
        <w:t>Sosiale</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distansiëring</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sal</w:t>
      </w:r>
      <w:proofErr w:type="spellEnd"/>
      <w:r w:rsidRPr="00673754">
        <w:rPr>
          <w:rFonts w:asciiTheme="minorHAnsi" w:hAnsiTheme="minorHAnsi" w:cstheme="minorHAnsi"/>
          <w:sz w:val="20"/>
          <w:lang w:val="en-US"/>
        </w:rPr>
        <w:t xml:space="preserve"> met </w:t>
      </w:r>
      <w:proofErr w:type="spellStart"/>
      <w:r w:rsidRPr="00673754">
        <w:rPr>
          <w:rFonts w:asciiTheme="minorHAnsi" w:hAnsiTheme="minorHAnsi" w:cstheme="minorHAnsi"/>
          <w:sz w:val="20"/>
          <w:lang w:val="en-US"/>
        </w:rPr>
        <w:t>behulp</w:t>
      </w:r>
      <w:proofErr w:type="spellEnd"/>
      <w:r w:rsidRPr="00673754">
        <w:rPr>
          <w:rFonts w:asciiTheme="minorHAnsi" w:hAnsiTheme="minorHAnsi" w:cstheme="minorHAnsi"/>
          <w:sz w:val="20"/>
          <w:lang w:val="en-US"/>
        </w:rPr>
        <w:t xml:space="preserve"> van die </w:t>
      </w:r>
      <w:proofErr w:type="spellStart"/>
      <w:r w:rsidRPr="00673754">
        <w:rPr>
          <w:rFonts w:asciiTheme="minorHAnsi" w:hAnsiTheme="minorHAnsi" w:cstheme="minorHAnsi"/>
          <w:sz w:val="20"/>
          <w:lang w:val="en-US"/>
        </w:rPr>
        <w:t>skool</w:t>
      </w:r>
      <w:proofErr w:type="spellEnd"/>
      <w:r w:rsidRPr="00673754">
        <w:rPr>
          <w:rFonts w:asciiTheme="minorHAnsi" w:hAnsiTheme="minorHAnsi" w:cstheme="minorHAnsi"/>
          <w:sz w:val="20"/>
          <w:lang w:val="en-US"/>
        </w:rPr>
        <w:t xml:space="preserve"> </w:t>
      </w:r>
      <w:proofErr w:type="spellStart"/>
      <w:r w:rsidRPr="00673754">
        <w:rPr>
          <w:rFonts w:asciiTheme="minorHAnsi" w:hAnsiTheme="minorHAnsi" w:cstheme="minorHAnsi"/>
          <w:sz w:val="20"/>
          <w:lang w:val="en-US"/>
        </w:rPr>
        <w:t>gehandhaaf</w:t>
      </w:r>
      <w:proofErr w:type="spellEnd"/>
      <w:r w:rsidRPr="00673754">
        <w:rPr>
          <w:rFonts w:asciiTheme="minorHAnsi" w:hAnsiTheme="minorHAnsi" w:cstheme="minorHAnsi"/>
          <w:sz w:val="20"/>
          <w:lang w:val="en-US"/>
        </w:rPr>
        <w:t xml:space="preserve"> word.</w:t>
      </w:r>
    </w:p>
    <w:p w14:paraId="30FB19E2" w14:textId="77777777" w:rsidR="00D0568E" w:rsidRPr="00673754" w:rsidRDefault="00D0568E" w:rsidP="00535ABD">
      <w:pPr>
        <w:ind w:right="-24"/>
        <w:rPr>
          <w:rFonts w:asciiTheme="minorHAnsi" w:hAnsiTheme="minorHAnsi" w:cstheme="minorHAnsi"/>
          <w:sz w:val="20"/>
          <w:lang w:val="af-ZA"/>
        </w:rPr>
      </w:pPr>
    </w:p>
    <w:p w14:paraId="2C1CB677" w14:textId="77777777" w:rsidR="00D0568E" w:rsidRPr="00673754" w:rsidRDefault="00D0568E" w:rsidP="00535ABD">
      <w:pPr>
        <w:ind w:right="-24"/>
        <w:rPr>
          <w:rFonts w:asciiTheme="minorHAnsi" w:hAnsiTheme="minorHAnsi" w:cstheme="minorHAnsi"/>
          <w:sz w:val="20"/>
          <w:lang w:val="af-ZA"/>
        </w:rPr>
      </w:pPr>
      <w:r w:rsidRPr="00673754">
        <w:rPr>
          <w:rFonts w:asciiTheme="minorHAnsi" w:hAnsiTheme="minorHAnsi" w:cstheme="minorHAnsi"/>
          <w:sz w:val="20"/>
          <w:lang w:val="af-ZA"/>
        </w:rPr>
        <w:t>Die volgende inligting rakende die aanlegtoetsing word aan u verskaf sodat u ‘n ingeligde besluit kan neem rakende die deelname daaraan deur u kind:</w:t>
      </w:r>
    </w:p>
    <w:p w14:paraId="6490B205" w14:textId="0C8AB536"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 xml:space="preserve">Deelname aan </w:t>
      </w:r>
      <w:r w:rsidR="00BA2939" w:rsidRPr="00673754">
        <w:rPr>
          <w:rFonts w:asciiTheme="minorHAnsi" w:hAnsiTheme="minorHAnsi" w:cstheme="minorHAnsi"/>
          <w:sz w:val="20"/>
          <w:lang w:val="af-ZA"/>
        </w:rPr>
        <w:t xml:space="preserve">die </w:t>
      </w:r>
      <w:r w:rsidRPr="00673754">
        <w:rPr>
          <w:rFonts w:asciiTheme="minorHAnsi" w:hAnsiTheme="minorHAnsi" w:cstheme="minorHAnsi"/>
          <w:sz w:val="20"/>
          <w:lang w:val="af-ZA"/>
        </w:rPr>
        <w:t xml:space="preserve">toetsing is </w:t>
      </w:r>
      <w:r w:rsidR="00821849" w:rsidRPr="00673754">
        <w:rPr>
          <w:rFonts w:asciiTheme="minorHAnsi" w:hAnsiTheme="minorHAnsi" w:cstheme="minorHAnsi"/>
          <w:sz w:val="20"/>
          <w:lang w:val="af-ZA"/>
        </w:rPr>
        <w:t>baie belangrik, sodat u en u kind ingeligte keuses oor graad 10 vakke kan maak.</w:t>
      </w:r>
    </w:p>
    <w:p w14:paraId="1E0A4BE6"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 xml:space="preserve">Die </w:t>
      </w:r>
      <w:r w:rsidRPr="00673754">
        <w:rPr>
          <w:rFonts w:asciiTheme="minorHAnsi" w:hAnsiTheme="minorHAnsi" w:cstheme="minorHAnsi"/>
          <w:b/>
          <w:i/>
          <w:sz w:val="20"/>
          <w:lang w:val="af-ZA"/>
        </w:rPr>
        <w:t>Differensiële Aanlegtoets</w:t>
      </w:r>
      <w:r w:rsidRPr="00673754">
        <w:rPr>
          <w:rFonts w:asciiTheme="minorHAnsi" w:hAnsiTheme="minorHAnsi" w:cstheme="minorHAnsi"/>
          <w:sz w:val="20"/>
          <w:lang w:val="af-ZA"/>
        </w:rPr>
        <w:t xml:space="preserve"> (</w:t>
      </w:r>
      <w:r w:rsidRPr="00673754">
        <w:rPr>
          <w:rFonts w:asciiTheme="minorHAnsi" w:hAnsiTheme="minorHAnsi" w:cstheme="minorHAnsi"/>
          <w:b/>
          <w:i/>
          <w:sz w:val="20"/>
          <w:lang w:val="af-ZA"/>
        </w:rPr>
        <w:t>DA</w:t>
      </w:r>
      <w:r w:rsidRPr="00673754">
        <w:rPr>
          <w:rFonts w:asciiTheme="minorHAnsi" w:hAnsiTheme="minorHAnsi" w:cstheme="minorHAnsi"/>
          <w:sz w:val="20"/>
          <w:lang w:val="af-ZA"/>
        </w:rPr>
        <w:t>”), wat deur die RGN ontwikkel is en onderskryf word, word gebruik.</w:t>
      </w:r>
    </w:p>
    <w:p w14:paraId="0C0E877B"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Dit is ‘n voorvereiste dat u kind nie die DAT vorm S die afgelope 6 maande afgelê het nie. Indien wel, sal hy/sy nie kan deelneem nie.</w:t>
      </w:r>
    </w:p>
    <w:p w14:paraId="247033C1"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Dit bestaan uit ‘n reeks toetse wat onder andere taalvaardigheid, redeneringsvermoë, verwerkingspoed en meganiese insig assesseer. Hierdie inligting, gekombineer met inligting oor die leerder se belangstellingsveld(e) en akademiese prestasie, skep ‘n duideliker beeld van die leerder se loopbaanmoontlikhede.</w:t>
      </w:r>
    </w:p>
    <w:p w14:paraId="7F7E442F"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 xml:space="preserve">Toetse word in groepsverband afgeneem in eksamenlokaal-omstandighede deur en onder toesig van ‘n geregistreerde sielkundige. </w:t>
      </w:r>
    </w:p>
    <w:p w14:paraId="2A0AAD72"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 xml:space="preserve">Die antwoordblaaie word deur die sielkundige verwerk op ‘n rekenaarstelsel vir daardie doel ontwikkel, om ‘n duidelik uiteengesette en selfverduidelikende twee-bladsy aanlegprofiel saam te stel. Die aanlegprofiel </w:t>
      </w:r>
      <w:r w:rsidRPr="00673754">
        <w:rPr>
          <w:rFonts w:asciiTheme="minorHAnsi" w:hAnsiTheme="minorHAnsi" w:cstheme="minorHAnsi"/>
          <w:sz w:val="20"/>
        </w:rPr>
        <w:t xml:space="preserve">is </w:t>
      </w:r>
      <w:proofErr w:type="spellStart"/>
      <w:r w:rsidRPr="00673754">
        <w:rPr>
          <w:rFonts w:asciiTheme="minorHAnsi" w:hAnsiTheme="minorHAnsi" w:cstheme="minorHAnsi"/>
          <w:sz w:val="20"/>
        </w:rPr>
        <w:t>genoegsame</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terugvoer</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vir</w:t>
      </w:r>
      <w:proofErr w:type="spellEnd"/>
      <w:r w:rsidRPr="00673754">
        <w:rPr>
          <w:rFonts w:asciiTheme="minorHAnsi" w:hAnsiTheme="minorHAnsi" w:cstheme="minorHAnsi"/>
          <w:sz w:val="20"/>
        </w:rPr>
        <w:t xml:space="preserve"> die </w:t>
      </w:r>
      <w:proofErr w:type="spellStart"/>
      <w:r w:rsidRPr="00673754">
        <w:rPr>
          <w:rFonts w:asciiTheme="minorHAnsi" w:hAnsiTheme="minorHAnsi" w:cstheme="minorHAnsi"/>
          <w:sz w:val="20"/>
        </w:rPr>
        <w:t>doel</w:t>
      </w:r>
      <w:proofErr w:type="spellEnd"/>
      <w:r w:rsidRPr="00673754">
        <w:rPr>
          <w:rFonts w:asciiTheme="minorHAnsi" w:hAnsiTheme="minorHAnsi" w:cstheme="minorHAnsi"/>
          <w:sz w:val="20"/>
        </w:rPr>
        <w:t>,</w:t>
      </w:r>
      <w:r w:rsidRPr="00673754">
        <w:rPr>
          <w:rFonts w:asciiTheme="minorHAnsi" w:hAnsiTheme="minorHAnsi" w:cstheme="minorHAnsi"/>
          <w:sz w:val="20"/>
          <w:lang w:val="af-ZA"/>
        </w:rPr>
        <w:t xml:space="preserve">  en word aan die ouer, leerder en skool beskikbaar gestel om van hulp te wees by die kies van spesifieke, gepaste vakrigtings vir die leerder.</w:t>
      </w:r>
    </w:p>
    <w:p w14:paraId="76ACB751" w14:textId="08364C3E" w:rsidR="00D0568E" w:rsidRPr="00673754" w:rsidRDefault="00D0568E" w:rsidP="00535ABD">
      <w:pPr>
        <w:numPr>
          <w:ilvl w:val="0"/>
          <w:numId w:val="1"/>
        </w:numPr>
        <w:rPr>
          <w:rFonts w:asciiTheme="minorHAnsi" w:hAnsiTheme="minorHAnsi" w:cstheme="minorHAnsi"/>
          <w:sz w:val="20"/>
        </w:rPr>
      </w:pPr>
      <w:r w:rsidRPr="00673754">
        <w:rPr>
          <w:rFonts w:asciiTheme="minorHAnsi" w:hAnsiTheme="minorHAnsi" w:cstheme="minorHAnsi"/>
          <w:sz w:val="20"/>
        </w:rPr>
        <w:t xml:space="preserve">Die </w:t>
      </w:r>
      <w:proofErr w:type="spellStart"/>
      <w:r w:rsidRPr="00673754">
        <w:rPr>
          <w:rFonts w:asciiTheme="minorHAnsi" w:hAnsiTheme="minorHAnsi" w:cstheme="minorHAnsi"/>
          <w:sz w:val="20"/>
        </w:rPr>
        <w:t>skool</w:t>
      </w:r>
      <w:proofErr w:type="spellEnd"/>
      <w:r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sal</w:t>
      </w:r>
      <w:proofErr w:type="spellEnd"/>
      <w:r w:rsidR="00AE5124" w:rsidRPr="00673754">
        <w:rPr>
          <w:rFonts w:asciiTheme="minorHAnsi" w:hAnsiTheme="minorHAnsi" w:cstheme="minorHAnsi"/>
          <w:sz w:val="20"/>
        </w:rPr>
        <w:t xml:space="preserve"> </w:t>
      </w:r>
      <w:r w:rsidRPr="00673754">
        <w:rPr>
          <w:rFonts w:asciiTheme="minorHAnsi" w:hAnsiTheme="minorHAnsi" w:cstheme="minorHAnsi"/>
          <w:sz w:val="20"/>
        </w:rPr>
        <w:t xml:space="preserve">‘n </w:t>
      </w:r>
      <w:proofErr w:type="spellStart"/>
      <w:r w:rsidRPr="00673754">
        <w:rPr>
          <w:rFonts w:asciiTheme="minorHAnsi" w:hAnsiTheme="minorHAnsi" w:cstheme="minorHAnsi"/>
          <w:sz w:val="20"/>
        </w:rPr>
        <w:t>terugvoersessie</w:t>
      </w:r>
      <w:proofErr w:type="spellEnd"/>
      <w:r w:rsidRPr="00673754">
        <w:rPr>
          <w:rFonts w:asciiTheme="minorHAnsi" w:hAnsiTheme="minorHAnsi" w:cstheme="minorHAnsi"/>
          <w:sz w:val="20"/>
        </w:rPr>
        <w:t xml:space="preserve"> in </w:t>
      </w:r>
      <w:proofErr w:type="spellStart"/>
      <w:r w:rsidRPr="00673754">
        <w:rPr>
          <w:rFonts w:asciiTheme="minorHAnsi" w:hAnsiTheme="minorHAnsi" w:cstheme="minorHAnsi"/>
          <w:sz w:val="20"/>
        </w:rPr>
        <w:t>groep</w:t>
      </w:r>
      <w:r w:rsidR="00AE5124" w:rsidRPr="00673754">
        <w:rPr>
          <w:rFonts w:asciiTheme="minorHAnsi" w:hAnsiTheme="minorHAnsi" w:cstheme="minorHAnsi"/>
          <w:sz w:val="20"/>
        </w:rPr>
        <w:t>-</w:t>
      </w:r>
      <w:r w:rsidRPr="00673754">
        <w:rPr>
          <w:rFonts w:asciiTheme="minorHAnsi" w:hAnsiTheme="minorHAnsi" w:cstheme="minorHAnsi"/>
          <w:sz w:val="20"/>
        </w:rPr>
        <w:t>verband</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aanbied</w:t>
      </w:r>
      <w:proofErr w:type="spellEnd"/>
      <w:r w:rsidR="00AE5124"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indien</w:t>
      </w:r>
      <w:proofErr w:type="spellEnd"/>
      <w:r w:rsidR="00AE5124"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moontlik</w:t>
      </w:r>
      <w:proofErr w:type="spellEnd"/>
      <w:r w:rsidR="00AE5124"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onder</w:t>
      </w:r>
      <w:proofErr w:type="spellEnd"/>
      <w:r w:rsidR="00AE5124"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huidige</w:t>
      </w:r>
      <w:proofErr w:type="spellEnd"/>
      <w:r w:rsidR="00AE5124" w:rsidRPr="00673754">
        <w:rPr>
          <w:rFonts w:asciiTheme="minorHAnsi" w:hAnsiTheme="minorHAnsi" w:cstheme="minorHAnsi"/>
          <w:sz w:val="20"/>
        </w:rPr>
        <w:t xml:space="preserve"> </w:t>
      </w:r>
      <w:proofErr w:type="spellStart"/>
      <w:r w:rsidR="00AE5124" w:rsidRPr="00673754">
        <w:rPr>
          <w:rFonts w:asciiTheme="minorHAnsi" w:hAnsiTheme="minorHAnsi" w:cstheme="minorHAnsi"/>
          <w:sz w:val="20"/>
        </w:rPr>
        <w:t>omstandighede</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Sou</w:t>
      </w:r>
      <w:proofErr w:type="spellEnd"/>
      <w:r w:rsidRPr="00673754">
        <w:rPr>
          <w:rFonts w:asciiTheme="minorHAnsi" w:hAnsiTheme="minorHAnsi" w:cstheme="minorHAnsi"/>
          <w:sz w:val="20"/>
        </w:rPr>
        <w:t xml:space="preserve"> u </w:t>
      </w:r>
      <w:proofErr w:type="spellStart"/>
      <w:proofErr w:type="gramStart"/>
      <w:r w:rsidRPr="00673754">
        <w:rPr>
          <w:rFonts w:asciiTheme="minorHAnsi" w:hAnsiTheme="minorHAnsi" w:cstheme="minorHAnsi"/>
          <w:sz w:val="20"/>
        </w:rPr>
        <w:t>meer</w:t>
      </w:r>
      <w:proofErr w:type="spellEnd"/>
      <w:proofErr w:type="gram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duidelikheid</w:t>
      </w:r>
      <w:proofErr w:type="spellEnd"/>
      <w:r w:rsidRPr="00673754">
        <w:rPr>
          <w:rFonts w:asciiTheme="minorHAnsi" w:hAnsiTheme="minorHAnsi" w:cstheme="minorHAnsi"/>
          <w:sz w:val="20"/>
        </w:rPr>
        <w:t xml:space="preserve"> of </w:t>
      </w:r>
      <w:proofErr w:type="spellStart"/>
      <w:r w:rsidRPr="00673754">
        <w:rPr>
          <w:rFonts w:asciiTheme="minorHAnsi" w:hAnsiTheme="minorHAnsi" w:cstheme="minorHAnsi"/>
          <w:sz w:val="20"/>
        </w:rPr>
        <w:t>hulp</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nodig</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hê</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ivm</w:t>
      </w:r>
      <w:proofErr w:type="spellEnd"/>
      <w:r w:rsidRPr="00673754">
        <w:rPr>
          <w:rFonts w:asciiTheme="minorHAnsi" w:hAnsiTheme="minorHAnsi" w:cstheme="minorHAnsi"/>
          <w:sz w:val="20"/>
        </w:rPr>
        <w:t xml:space="preserve"> die </w:t>
      </w:r>
      <w:proofErr w:type="spellStart"/>
      <w:r w:rsidRPr="00673754">
        <w:rPr>
          <w:rFonts w:asciiTheme="minorHAnsi" w:hAnsiTheme="minorHAnsi" w:cstheme="minorHAnsi"/>
          <w:sz w:val="20"/>
        </w:rPr>
        <w:t>aanlegprofiel</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kan</w:t>
      </w:r>
      <w:proofErr w:type="spellEnd"/>
      <w:r w:rsidRPr="00673754">
        <w:rPr>
          <w:rFonts w:asciiTheme="minorHAnsi" w:hAnsiTheme="minorHAnsi" w:cstheme="minorHAnsi"/>
          <w:sz w:val="20"/>
        </w:rPr>
        <w:t xml:space="preserve"> </w:t>
      </w:r>
      <w:r w:rsidRPr="00673754">
        <w:rPr>
          <w:rFonts w:asciiTheme="minorHAnsi" w:hAnsiTheme="minorHAnsi" w:cstheme="minorHAnsi"/>
          <w:sz w:val="20"/>
          <w:lang w:val="af-ZA"/>
        </w:rPr>
        <w:t>u die betrokke sielkundige kontak om u en u kind verder professioneel by te staan.</w:t>
      </w:r>
      <w:r w:rsidRPr="00673754">
        <w:rPr>
          <w:rFonts w:asciiTheme="minorHAnsi" w:hAnsiTheme="minorHAnsi" w:cstheme="minorHAnsi"/>
          <w:sz w:val="20"/>
        </w:rPr>
        <w:t xml:space="preserve"> </w:t>
      </w:r>
    </w:p>
    <w:p w14:paraId="5B019483" w14:textId="77777777" w:rsidR="00D0568E" w:rsidRPr="00673754" w:rsidRDefault="00D0568E" w:rsidP="00535ABD">
      <w:pPr>
        <w:pStyle w:val="ListParagraph"/>
        <w:numPr>
          <w:ilvl w:val="0"/>
          <w:numId w:val="1"/>
        </w:numPr>
        <w:ind w:right="-24"/>
        <w:rPr>
          <w:rFonts w:asciiTheme="minorHAnsi" w:hAnsiTheme="minorHAnsi" w:cstheme="minorHAnsi"/>
          <w:sz w:val="20"/>
          <w:lang w:val="af-ZA"/>
        </w:rPr>
      </w:pPr>
      <w:r w:rsidRPr="00673754">
        <w:rPr>
          <w:rFonts w:asciiTheme="minorHAnsi" w:hAnsiTheme="minorHAnsi" w:cstheme="minorHAnsi"/>
          <w:sz w:val="20"/>
          <w:lang w:val="af-ZA"/>
        </w:rPr>
        <w:t>Aangesien die assessering- en verwerkingsproses met die generering, oordrag en berging van vertroulike sielkundige inligting van die leerder, te make het, is dit belangrik dat u kennis neem van sekere beperkinge op die vertroulikheid van sodanige inligting, naamlik:</w:t>
      </w:r>
    </w:p>
    <w:p w14:paraId="66AB499E" w14:textId="77777777" w:rsidR="00D0568E" w:rsidRPr="00673754" w:rsidRDefault="00D0568E" w:rsidP="00535ABD">
      <w:pPr>
        <w:pStyle w:val="ListParagraph"/>
        <w:numPr>
          <w:ilvl w:val="1"/>
          <w:numId w:val="1"/>
        </w:numPr>
        <w:ind w:right="-24"/>
        <w:rPr>
          <w:rFonts w:asciiTheme="minorHAnsi" w:hAnsiTheme="minorHAnsi" w:cstheme="minorHAnsi"/>
          <w:sz w:val="20"/>
          <w:lang w:val="af-ZA"/>
        </w:rPr>
      </w:pPr>
      <w:r w:rsidRPr="00673754">
        <w:rPr>
          <w:rFonts w:asciiTheme="minorHAnsi" w:hAnsiTheme="minorHAnsi" w:cstheme="minorHAnsi"/>
          <w:sz w:val="20"/>
          <w:lang w:val="af-ZA"/>
        </w:rPr>
        <w:t>Slegs sekere aangewese personeellede van die skool, die diensnemers van Human Progress management, die Psigometris en die sielkundige sal toegang tot vertroulike inligting hê, en sal geen vertroulike inligting aan enige ander persoon bekend gemaak word tensy u skriftelik daartoe toestem nie;</w:t>
      </w:r>
    </w:p>
    <w:p w14:paraId="54341F0B" w14:textId="77777777" w:rsidR="00D0568E" w:rsidRPr="00673754" w:rsidRDefault="00D0568E" w:rsidP="00535ABD">
      <w:pPr>
        <w:pStyle w:val="ListParagraph"/>
        <w:numPr>
          <w:ilvl w:val="1"/>
          <w:numId w:val="1"/>
        </w:numPr>
        <w:ind w:right="-24"/>
        <w:rPr>
          <w:rFonts w:asciiTheme="minorHAnsi" w:hAnsiTheme="minorHAnsi" w:cstheme="minorHAnsi"/>
          <w:sz w:val="20"/>
          <w:lang w:val="af-ZA"/>
        </w:rPr>
      </w:pPr>
      <w:r w:rsidRPr="00673754">
        <w:rPr>
          <w:rFonts w:asciiTheme="minorHAnsi" w:hAnsiTheme="minorHAnsi" w:cstheme="minorHAnsi"/>
          <w:sz w:val="20"/>
          <w:lang w:val="af-ZA"/>
        </w:rPr>
        <w:t>Alle betrokke partye sal behoorlike stappe neem om die vertroulikheid van inligting te beskerm.</w:t>
      </w:r>
    </w:p>
    <w:p w14:paraId="6E97D15E" w14:textId="7084BA4D" w:rsidR="00D0568E" w:rsidRPr="00673754" w:rsidRDefault="00D0568E" w:rsidP="00535ABD">
      <w:pPr>
        <w:pStyle w:val="ListParagraph"/>
        <w:numPr>
          <w:ilvl w:val="0"/>
          <w:numId w:val="2"/>
        </w:numPr>
        <w:ind w:right="-24"/>
        <w:rPr>
          <w:rFonts w:asciiTheme="minorHAnsi" w:hAnsiTheme="minorHAnsi" w:cstheme="minorHAnsi"/>
          <w:sz w:val="20"/>
          <w:lang w:val="af-ZA"/>
        </w:rPr>
      </w:pPr>
      <w:r w:rsidRPr="00673754">
        <w:rPr>
          <w:rFonts w:asciiTheme="minorHAnsi" w:hAnsiTheme="minorHAnsi" w:cstheme="minorHAnsi"/>
          <w:sz w:val="20"/>
          <w:lang w:val="af-ZA"/>
        </w:rPr>
        <w:t>U moet asb ook verseker dat indien u kind voorgeskrewe medikasie vir watter rede ookal gebruik, hy/sy dit ook die dag tydens die evaluering sal gebruik om te verseker dat hy/sy optimaal presteer.</w:t>
      </w:r>
    </w:p>
    <w:p w14:paraId="51480453" w14:textId="77777777" w:rsidR="00D0568E" w:rsidRPr="00673754" w:rsidRDefault="00D0568E" w:rsidP="00535ABD">
      <w:pPr>
        <w:pStyle w:val="ListParagraph"/>
        <w:numPr>
          <w:ilvl w:val="0"/>
          <w:numId w:val="2"/>
        </w:numPr>
        <w:ind w:right="-24"/>
        <w:rPr>
          <w:rFonts w:asciiTheme="minorHAnsi" w:hAnsiTheme="minorHAnsi" w:cstheme="minorHAnsi"/>
          <w:sz w:val="20"/>
          <w:lang w:val="af-ZA"/>
        </w:rPr>
      </w:pPr>
      <w:r w:rsidRPr="00673754">
        <w:rPr>
          <w:rFonts w:asciiTheme="minorHAnsi" w:hAnsiTheme="minorHAnsi" w:cstheme="minorHAnsi"/>
          <w:sz w:val="20"/>
          <w:lang w:val="af-ZA"/>
        </w:rPr>
        <w:t xml:space="preserve">Indien u kind op die dag van toetsing enigsins ongesteld is, vir watter rede ookal, moet hy/sy die toetsafnemer daaroor inlig sodat alternatiewe reëlings getref kan word. </w:t>
      </w:r>
    </w:p>
    <w:p w14:paraId="52DAC3AF" w14:textId="77777777" w:rsidR="00D0568E" w:rsidRPr="00673754" w:rsidRDefault="00D0568E" w:rsidP="00535ABD">
      <w:pPr>
        <w:ind w:right="-24"/>
        <w:rPr>
          <w:rFonts w:asciiTheme="minorHAnsi" w:hAnsiTheme="minorHAnsi" w:cstheme="minorHAnsi"/>
          <w:sz w:val="20"/>
          <w:lang w:val="af-ZA"/>
        </w:rPr>
      </w:pPr>
    </w:p>
    <w:p w14:paraId="5541AEFE" w14:textId="77777777" w:rsidR="00D0568E" w:rsidRPr="00673754" w:rsidRDefault="00D0568E" w:rsidP="00535ABD">
      <w:pPr>
        <w:rPr>
          <w:rFonts w:asciiTheme="minorHAnsi" w:hAnsiTheme="minorHAnsi" w:cstheme="minorHAnsi"/>
          <w:sz w:val="20"/>
        </w:rPr>
      </w:pPr>
    </w:p>
    <w:p w14:paraId="4DDA8D1C" w14:textId="104E5EC3" w:rsidR="00D0568E" w:rsidRPr="00673754" w:rsidRDefault="00AE5124" w:rsidP="00535ABD">
      <w:pPr>
        <w:rPr>
          <w:rFonts w:asciiTheme="minorHAnsi" w:hAnsiTheme="minorHAnsi" w:cstheme="minorHAnsi"/>
          <w:sz w:val="20"/>
        </w:rPr>
      </w:pPr>
      <w:proofErr w:type="spellStart"/>
      <w:r w:rsidRPr="00673754">
        <w:rPr>
          <w:rFonts w:asciiTheme="minorHAnsi" w:hAnsiTheme="minorHAnsi" w:cstheme="minorHAnsi"/>
          <w:sz w:val="20"/>
        </w:rPr>
        <w:t>V</w:t>
      </w:r>
      <w:r w:rsidR="00D0568E" w:rsidRPr="00673754">
        <w:rPr>
          <w:rFonts w:asciiTheme="minorHAnsi" w:hAnsiTheme="minorHAnsi" w:cstheme="minorHAnsi"/>
          <w:sz w:val="20"/>
        </w:rPr>
        <w:t>oltooi</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asseblief</w:t>
      </w:r>
      <w:proofErr w:type="spellEnd"/>
      <w:r w:rsidR="00D0568E" w:rsidRPr="00673754">
        <w:rPr>
          <w:rFonts w:asciiTheme="minorHAnsi" w:hAnsiTheme="minorHAnsi" w:cstheme="minorHAnsi"/>
          <w:sz w:val="20"/>
        </w:rPr>
        <w:t xml:space="preserve"> die </w:t>
      </w:r>
      <w:proofErr w:type="spellStart"/>
      <w:r w:rsidR="00D0568E" w:rsidRPr="00673754">
        <w:rPr>
          <w:rFonts w:asciiTheme="minorHAnsi" w:hAnsiTheme="minorHAnsi" w:cstheme="minorHAnsi"/>
          <w:sz w:val="20"/>
        </w:rPr>
        <w:t>onderstaande</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toestemmingstrokie</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en</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stuur</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dit</w:t>
      </w:r>
      <w:proofErr w:type="spellEnd"/>
      <w:r w:rsidR="00D0568E" w:rsidRPr="00673754">
        <w:rPr>
          <w:rFonts w:asciiTheme="minorHAnsi" w:hAnsiTheme="minorHAnsi" w:cstheme="minorHAnsi"/>
          <w:sz w:val="20"/>
        </w:rPr>
        <w:t xml:space="preserve"> </w:t>
      </w:r>
      <w:proofErr w:type="spellStart"/>
      <w:r w:rsidR="00535ABD" w:rsidRPr="00535ABD">
        <w:rPr>
          <w:rFonts w:asciiTheme="minorHAnsi" w:hAnsiTheme="minorHAnsi" w:cstheme="minorHAnsi"/>
          <w:b/>
          <w:sz w:val="20"/>
        </w:rPr>
        <w:t>voor</w:t>
      </w:r>
      <w:proofErr w:type="spellEnd"/>
      <w:r w:rsidR="00D0568E" w:rsidRPr="00673754">
        <w:rPr>
          <w:rFonts w:asciiTheme="minorHAnsi" w:hAnsiTheme="minorHAnsi" w:cstheme="minorHAnsi"/>
          <w:sz w:val="20"/>
        </w:rPr>
        <w:t xml:space="preserve"> </w:t>
      </w:r>
      <w:r w:rsidRPr="00673754">
        <w:rPr>
          <w:rFonts w:asciiTheme="minorHAnsi" w:hAnsiTheme="minorHAnsi" w:cstheme="minorHAnsi"/>
          <w:b/>
          <w:sz w:val="20"/>
        </w:rPr>
        <w:t>27 Mei 2022</w:t>
      </w:r>
      <w:r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terug</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aan</w:t>
      </w:r>
      <w:proofErr w:type="spellEnd"/>
      <w:r w:rsidR="00D0568E" w:rsidRPr="00673754">
        <w:rPr>
          <w:rFonts w:asciiTheme="minorHAnsi" w:hAnsiTheme="minorHAnsi" w:cstheme="minorHAnsi"/>
          <w:sz w:val="20"/>
        </w:rPr>
        <w:t xml:space="preserve"> die </w:t>
      </w:r>
      <w:proofErr w:type="spellStart"/>
      <w:r w:rsidRPr="00673754">
        <w:rPr>
          <w:rFonts w:asciiTheme="minorHAnsi" w:hAnsiTheme="minorHAnsi" w:cstheme="minorHAnsi"/>
          <w:sz w:val="20"/>
        </w:rPr>
        <w:t>Huistaal</w:t>
      </w:r>
      <w:proofErr w:type="spellEnd"/>
      <w:r w:rsidRPr="00673754">
        <w:rPr>
          <w:rFonts w:asciiTheme="minorHAnsi" w:hAnsiTheme="minorHAnsi" w:cstheme="minorHAnsi"/>
          <w:sz w:val="20"/>
        </w:rPr>
        <w:t xml:space="preserve"> </w:t>
      </w:r>
      <w:proofErr w:type="spellStart"/>
      <w:r w:rsidRPr="00673754">
        <w:rPr>
          <w:rFonts w:asciiTheme="minorHAnsi" w:hAnsiTheme="minorHAnsi" w:cstheme="minorHAnsi"/>
          <w:sz w:val="20"/>
        </w:rPr>
        <w:t>onderwyser</w:t>
      </w:r>
      <w:proofErr w:type="spellEnd"/>
      <w:r w:rsidR="00D0568E" w:rsidRPr="00673754">
        <w:rPr>
          <w:rFonts w:asciiTheme="minorHAnsi" w:hAnsiTheme="minorHAnsi" w:cstheme="minorHAnsi"/>
          <w:sz w:val="20"/>
        </w:rPr>
        <w:t xml:space="preserve"> by die </w:t>
      </w:r>
      <w:proofErr w:type="spellStart"/>
      <w:r w:rsidR="00D0568E" w:rsidRPr="00673754">
        <w:rPr>
          <w:rFonts w:asciiTheme="minorHAnsi" w:hAnsiTheme="minorHAnsi" w:cstheme="minorHAnsi"/>
          <w:sz w:val="20"/>
        </w:rPr>
        <w:t>skool</w:t>
      </w:r>
      <w:proofErr w:type="spellEnd"/>
      <w:r w:rsidR="00D0568E" w:rsidRPr="00673754">
        <w:rPr>
          <w:rFonts w:asciiTheme="minorHAnsi" w:hAnsiTheme="minorHAnsi" w:cstheme="minorHAnsi"/>
          <w:sz w:val="20"/>
        </w:rPr>
        <w:t xml:space="preserve">, </w:t>
      </w:r>
      <w:proofErr w:type="spellStart"/>
      <w:r w:rsidR="00D0568E" w:rsidRPr="00673754">
        <w:rPr>
          <w:rFonts w:asciiTheme="minorHAnsi" w:hAnsiTheme="minorHAnsi" w:cstheme="minorHAnsi"/>
          <w:sz w:val="20"/>
        </w:rPr>
        <w:t>saam</w:t>
      </w:r>
      <w:proofErr w:type="spellEnd"/>
      <w:r w:rsidR="00D0568E" w:rsidRPr="00673754">
        <w:rPr>
          <w:rFonts w:asciiTheme="minorHAnsi" w:hAnsiTheme="minorHAnsi" w:cstheme="minorHAnsi"/>
          <w:sz w:val="20"/>
        </w:rPr>
        <w:t xml:space="preserve"> met u </w:t>
      </w:r>
      <w:proofErr w:type="spellStart"/>
      <w:r w:rsidR="00D0568E" w:rsidRPr="00673754">
        <w:rPr>
          <w:rFonts w:asciiTheme="minorHAnsi" w:hAnsiTheme="minorHAnsi" w:cstheme="minorHAnsi"/>
          <w:sz w:val="20"/>
        </w:rPr>
        <w:t>betaling</w:t>
      </w:r>
      <w:proofErr w:type="spellEnd"/>
      <w:r w:rsidR="00D0568E" w:rsidRPr="00673754">
        <w:rPr>
          <w:rFonts w:asciiTheme="minorHAnsi" w:hAnsiTheme="minorHAnsi" w:cstheme="minorHAnsi"/>
          <w:sz w:val="20"/>
        </w:rPr>
        <w:t>.</w:t>
      </w:r>
    </w:p>
    <w:p w14:paraId="54643E0B" w14:textId="77777777" w:rsidR="00D0568E" w:rsidRPr="00673754" w:rsidRDefault="00D0568E" w:rsidP="00535ABD">
      <w:pPr>
        <w:rPr>
          <w:rFonts w:asciiTheme="minorHAnsi" w:hAnsiTheme="minorHAnsi" w:cstheme="minorHAnsi"/>
          <w:sz w:val="20"/>
        </w:rPr>
      </w:pPr>
    </w:p>
    <w:p w14:paraId="24AD01CA" w14:textId="77777777" w:rsidR="00D0568E" w:rsidRPr="00673754" w:rsidRDefault="00D0568E" w:rsidP="00535ABD">
      <w:pPr>
        <w:rPr>
          <w:rFonts w:asciiTheme="minorHAnsi" w:hAnsiTheme="minorHAnsi" w:cstheme="minorHAnsi"/>
          <w:sz w:val="20"/>
        </w:rPr>
      </w:pPr>
      <w:proofErr w:type="spellStart"/>
      <w:r w:rsidRPr="00673754">
        <w:rPr>
          <w:rFonts w:asciiTheme="minorHAnsi" w:hAnsiTheme="minorHAnsi" w:cstheme="minorHAnsi"/>
          <w:sz w:val="20"/>
        </w:rPr>
        <w:t>Groete</w:t>
      </w:r>
      <w:proofErr w:type="spellEnd"/>
      <w:r w:rsidRPr="00673754">
        <w:rPr>
          <w:rFonts w:asciiTheme="minorHAnsi" w:hAnsiTheme="minorHAnsi" w:cstheme="minorHAnsi"/>
          <w:sz w:val="20"/>
        </w:rPr>
        <w:t>,</w:t>
      </w:r>
    </w:p>
    <w:p w14:paraId="1C2A7B66" w14:textId="77777777" w:rsidR="00D0568E" w:rsidRPr="00673754" w:rsidRDefault="00D0568E" w:rsidP="00535ABD">
      <w:pPr>
        <w:rPr>
          <w:rFonts w:asciiTheme="minorHAnsi" w:hAnsiTheme="minorHAnsi" w:cstheme="minorHAnsi"/>
          <w:sz w:val="20"/>
        </w:rPr>
      </w:pPr>
    </w:p>
    <w:p w14:paraId="24CCC9CE" w14:textId="77777777" w:rsidR="00D0568E" w:rsidRDefault="00D0568E" w:rsidP="00535ABD">
      <w:pPr>
        <w:rPr>
          <w:rFonts w:asciiTheme="minorHAnsi" w:hAnsiTheme="minorHAnsi" w:cstheme="minorHAnsi"/>
          <w:sz w:val="20"/>
        </w:rPr>
      </w:pPr>
    </w:p>
    <w:p w14:paraId="29961E3B" w14:textId="77777777" w:rsidR="00535ABD" w:rsidRPr="00673754" w:rsidRDefault="00535ABD" w:rsidP="00535ABD">
      <w:pPr>
        <w:rPr>
          <w:rFonts w:asciiTheme="minorHAnsi" w:hAnsiTheme="minorHAnsi" w:cstheme="minorHAnsi"/>
          <w:sz w:val="20"/>
        </w:rPr>
      </w:pPr>
    </w:p>
    <w:p w14:paraId="5F669DD4" w14:textId="77777777" w:rsidR="00D0568E" w:rsidRPr="00673754" w:rsidRDefault="00D0568E" w:rsidP="00535ABD">
      <w:pPr>
        <w:rPr>
          <w:rFonts w:asciiTheme="minorHAnsi" w:hAnsiTheme="minorHAnsi" w:cstheme="minorHAnsi"/>
          <w:sz w:val="20"/>
        </w:rPr>
      </w:pPr>
    </w:p>
    <w:p w14:paraId="7EC1BE7B" w14:textId="2CE078D6" w:rsidR="00D0568E" w:rsidRPr="00673754" w:rsidRDefault="00D0568E" w:rsidP="00535ABD">
      <w:pPr>
        <w:rPr>
          <w:rFonts w:asciiTheme="minorHAnsi" w:hAnsiTheme="minorHAnsi" w:cstheme="minorHAnsi"/>
          <w:sz w:val="20"/>
        </w:rPr>
      </w:pPr>
      <w:r w:rsidRPr="00673754">
        <w:rPr>
          <w:rFonts w:asciiTheme="minorHAnsi" w:hAnsiTheme="minorHAnsi" w:cstheme="minorHAnsi"/>
          <w:sz w:val="20"/>
        </w:rPr>
        <w:t>……………………………</w:t>
      </w:r>
      <w:r w:rsidR="00DC3D29" w:rsidRPr="00673754">
        <w:rPr>
          <w:rFonts w:asciiTheme="minorHAnsi" w:hAnsiTheme="minorHAnsi" w:cstheme="minorHAnsi"/>
          <w:sz w:val="20"/>
        </w:rPr>
        <w:t>……………..</w:t>
      </w:r>
      <w:r w:rsidRPr="00673754">
        <w:rPr>
          <w:rFonts w:asciiTheme="minorHAnsi" w:hAnsiTheme="minorHAnsi" w:cstheme="minorHAnsi"/>
          <w:sz w:val="20"/>
        </w:rPr>
        <w:t xml:space="preserve">        </w:t>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00535ABD">
        <w:rPr>
          <w:rFonts w:asciiTheme="minorHAnsi" w:hAnsiTheme="minorHAnsi" w:cstheme="minorHAnsi"/>
          <w:sz w:val="20"/>
        </w:rPr>
        <w:t>………………</w:t>
      </w:r>
      <w:r w:rsidRPr="00673754">
        <w:rPr>
          <w:rFonts w:asciiTheme="minorHAnsi" w:hAnsiTheme="minorHAnsi" w:cstheme="minorHAnsi"/>
          <w:sz w:val="20"/>
        </w:rPr>
        <w:t>……….………………………</w:t>
      </w:r>
      <w:r w:rsidR="00DC3D29" w:rsidRPr="00673754">
        <w:rPr>
          <w:rFonts w:asciiTheme="minorHAnsi" w:hAnsiTheme="minorHAnsi" w:cstheme="minorHAnsi"/>
          <w:sz w:val="20"/>
        </w:rPr>
        <w:t>…</w:t>
      </w:r>
    </w:p>
    <w:p w14:paraId="6B4B1B8E" w14:textId="3B6CFF1D" w:rsidR="00535ABD" w:rsidRDefault="00DC3D29" w:rsidP="00535ABD">
      <w:pPr>
        <w:rPr>
          <w:rFonts w:asciiTheme="minorHAnsi" w:hAnsiTheme="minorHAnsi" w:cstheme="minorHAnsi"/>
          <w:sz w:val="20"/>
        </w:rPr>
      </w:pPr>
      <w:r w:rsidRPr="00673754">
        <w:rPr>
          <w:rFonts w:asciiTheme="minorHAnsi" w:hAnsiTheme="minorHAnsi" w:cstheme="minorHAnsi"/>
          <w:sz w:val="20"/>
        </w:rPr>
        <w:t>SKOOLHOOF</w:t>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r>
      <w:r w:rsidRPr="00673754">
        <w:rPr>
          <w:rFonts w:asciiTheme="minorHAnsi" w:hAnsiTheme="minorHAnsi" w:cstheme="minorHAnsi"/>
          <w:sz w:val="20"/>
        </w:rPr>
        <w:tab/>
        <w:t>BEROEPSVOORLIGTER</w:t>
      </w:r>
    </w:p>
    <w:p w14:paraId="5F83BDFF" w14:textId="77777777" w:rsidR="00535ABD" w:rsidRDefault="00535ABD" w:rsidP="00535ABD">
      <w:pPr>
        <w:rPr>
          <w:rFonts w:asciiTheme="minorHAnsi" w:hAnsiTheme="minorHAnsi" w:cstheme="minorHAnsi"/>
          <w:sz w:val="20"/>
        </w:rPr>
      </w:pPr>
    </w:p>
    <w:p w14:paraId="5C1CBDE5" w14:textId="77777777" w:rsidR="00535ABD" w:rsidRDefault="00535ABD" w:rsidP="00535ABD">
      <w:pPr>
        <w:rPr>
          <w:rFonts w:asciiTheme="minorHAnsi" w:hAnsiTheme="minorHAnsi" w:cstheme="minorHAnsi"/>
          <w:sz w:val="20"/>
        </w:rPr>
      </w:pPr>
    </w:p>
    <w:p w14:paraId="55ADE75C" w14:textId="77777777" w:rsidR="00535ABD" w:rsidRDefault="00535ABD" w:rsidP="00535ABD">
      <w:pPr>
        <w:rPr>
          <w:rFonts w:asciiTheme="minorHAnsi" w:hAnsiTheme="minorHAnsi" w:cstheme="minorHAnsi"/>
          <w:sz w:val="20"/>
        </w:rPr>
      </w:pPr>
    </w:p>
    <w:p w14:paraId="1FE2AF43" w14:textId="77777777" w:rsidR="005E25A8" w:rsidRDefault="00B17E0A" w:rsidP="005E25A8">
      <w:pPr>
        <w:rPr>
          <w:rFonts w:asciiTheme="minorHAnsi" w:hAnsiTheme="minorHAnsi" w:cstheme="minorHAnsi"/>
          <w:sz w:val="20"/>
          <w:szCs w:val="22"/>
          <w:u w:val="single"/>
        </w:rPr>
      </w:pPr>
      <w:r w:rsidRPr="008C50B2">
        <w:rPr>
          <w:rFonts w:asciiTheme="minorHAnsi" w:hAnsiTheme="minorHAnsi" w:cstheme="minorHAnsi"/>
          <w:sz w:val="20"/>
          <w:u w:val="single"/>
        </w:rPr>
        <w:t>SNY/SKEUR AF HIER</w:t>
      </w:r>
      <w:proofErr w:type="gramStart"/>
      <w:r w:rsidRPr="008C50B2">
        <w:rPr>
          <w:rFonts w:asciiTheme="minorHAnsi" w:hAnsiTheme="minorHAnsi" w:cstheme="minorHAnsi"/>
          <w:sz w:val="20"/>
          <w:u w:val="single"/>
        </w:rPr>
        <w:t>:</w:t>
      </w:r>
      <w:r w:rsidR="008C50B2">
        <w:rPr>
          <w:rFonts w:asciiTheme="minorHAnsi" w:hAnsiTheme="minorHAnsi" w:cstheme="minorHAnsi"/>
          <w:sz w:val="20"/>
          <w:u w:val="single"/>
        </w:rPr>
        <w:t>_</w:t>
      </w:r>
      <w:proofErr w:type="gramEnd"/>
      <w:r w:rsidR="008C50B2" w:rsidRPr="00370089">
        <w:rPr>
          <w:rFonts w:asciiTheme="minorHAnsi" w:hAnsiTheme="minorHAnsi" w:cstheme="minorHAnsi"/>
          <w:sz w:val="20"/>
          <w:szCs w:val="22"/>
          <w:u w:val="single"/>
        </w:rPr>
        <w:sym w:font="Wingdings" w:char="F022"/>
      </w:r>
      <w:r w:rsidR="008C50B2">
        <w:rPr>
          <w:rFonts w:asciiTheme="minorHAnsi" w:hAnsiTheme="minorHAnsi" w:cstheme="minorHAnsi"/>
          <w:sz w:val="20"/>
          <w:szCs w:val="22"/>
          <w:u w:val="single"/>
        </w:rPr>
        <w:t>_________________________________________________________________________</w:t>
      </w:r>
    </w:p>
    <w:p w14:paraId="4B0C6CAC" w14:textId="77777777" w:rsidR="005E25A8" w:rsidRDefault="005E25A8" w:rsidP="005E25A8">
      <w:pPr>
        <w:rPr>
          <w:rFonts w:asciiTheme="minorHAnsi" w:hAnsiTheme="minorHAnsi" w:cstheme="minorHAnsi"/>
          <w:sz w:val="20"/>
          <w:szCs w:val="22"/>
          <w:u w:val="single"/>
        </w:rPr>
      </w:pPr>
    </w:p>
    <w:p w14:paraId="36B1CF10" w14:textId="77777777" w:rsidR="005E25A8" w:rsidRDefault="005E25A8" w:rsidP="005E25A8">
      <w:pPr>
        <w:rPr>
          <w:rFonts w:asciiTheme="minorHAnsi" w:hAnsiTheme="minorHAnsi" w:cstheme="minorHAnsi"/>
          <w:sz w:val="20"/>
          <w:szCs w:val="22"/>
          <w:u w:val="single"/>
        </w:rPr>
      </w:pPr>
    </w:p>
    <w:p w14:paraId="5E6164B7" w14:textId="77777777" w:rsidR="005E25A8" w:rsidRDefault="005E25A8" w:rsidP="005E25A8">
      <w:pPr>
        <w:rPr>
          <w:rFonts w:asciiTheme="minorHAnsi" w:hAnsiTheme="minorHAnsi" w:cstheme="minorHAnsi"/>
          <w:sz w:val="20"/>
          <w:szCs w:val="22"/>
          <w:u w:val="single"/>
        </w:rPr>
      </w:pPr>
    </w:p>
    <w:p w14:paraId="086BDC3E" w14:textId="07FB2104" w:rsidR="00D0568E" w:rsidRPr="005E25A8" w:rsidRDefault="005E25A8" w:rsidP="005E25A8">
      <w:pPr>
        <w:rPr>
          <w:rFonts w:asciiTheme="minorHAnsi" w:hAnsiTheme="minorHAnsi" w:cstheme="minorHAnsi"/>
          <w:sz w:val="20"/>
          <w:szCs w:val="22"/>
          <w:u w:val="single"/>
        </w:rPr>
      </w:pPr>
      <w:r>
        <w:rPr>
          <w:rFonts w:asciiTheme="minorHAnsi" w:hAnsiTheme="minorHAnsi" w:cstheme="minorHAnsi"/>
          <w:sz w:val="20"/>
          <w:szCs w:val="22"/>
        </w:rPr>
        <w:tab/>
      </w:r>
      <w:r w:rsidR="00D0568E" w:rsidRPr="00673754">
        <w:rPr>
          <w:rFonts w:asciiTheme="minorHAnsi" w:hAnsiTheme="minorHAnsi" w:cstheme="minorHAnsi"/>
          <w:b/>
          <w:sz w:val="20"/>
          <w:lang w:val="af-ZA"/>
        </w:rPr>
        <w:t>TO</w:t>
      </w:r>
      <w:r w:rsidR="00DC3D29" w:rsidRPr="00673754">
        <w:rPr>
          <w:rFonts w:asciiTheme="minorHAnsi" w:hAnsiTheme="minorHAnsi" w:cstheme="minorHAnsi"/>
          <w:b/>
          <w:sz w:val="20"/>
          <w:lang w:val="af-ZA"/>
        </w:rPr>
        <w:t xml:space="preserve">ESTEMMING: </w:t>
      </w:r>
      <w:r w:rsidR="00D0568E" w:rsidRPr="00673754">
        <w:rPr>
          <w:rFonts w:asciiTheme="minorHAnsi" w:hAnsiTheme="minorHAnsi" w:cstheme="minorHAnsi"/>
          <w:b/>
          <w:sz w:val="20"/>
          <w:lang w:val="af-ZA"/>
        </w:rPr>
        <w:t>(Vir aandag</w:t>
      </w:r>
      <w:r w:rsidR="00DC3D29" w:rsidRPr="00673754">
        <w:rPr>
          <w:rFonts w:asciiTheme="minorHAnsi" w:hAnsiTheme="minorHAnsi" w:cstheme="minorHAnsi"/>
          <w:b/>
          <w:sz w:val="20"/>
          <w:lang w:val="af-ZA"/>
        </w:rPr>
        <w:t>: Mnr JJ Potgieter</w:t>
      </w:r>
      <w:r w:rsidR="00D0568E" w:rsidRPr="00673754">
        <w:rPr>
          <w:rFonts w:asciiTheme="minorHAnsi" w:hAnsiTheme="minorHAnsi" w:cstheme="minorHAnsi"/>
          <w:b/>
          <w:sz w:val="20"/>
          <w:lang w:val="af-ZA"/>
        </w:rPr>
        <w:t>)</w:t>
      </w:r>
    </w:p>
    <w:p w14:paraId="2CECDF10" w14:textId="77777777" w:rsidR="00D0568E" w:rsidRPr="00673754" w:rsidRDefault="00D0568E" w:rsidP="00535ABD">
      <w:pPr>
        <w:ind w:left="567" w:right="567"/>
        <w:rPr>
          <w:rFonts w:asciiTheme="minorHAnsi" w:hAnsiTheme="minorHAnsi" w:cstheme="minorHAnsi"/>
          <w:sz w:val="20"/>
          <w:lang w:val="af-ZA"/>
        </w:rPr>
      </w:pPr>
    </w:p>
    <w:p w14:paraId="43313389" w14:textId="77777777" w:rsidR="00DC3D29" w:rsidRPr="00673754" w:rsidRDefault="00DC3D29" w:rsidP="00535ABD">
      <w:pPr>
        <w:ind w:left="567" w:right="567"/>
        <w:rPr>
          <w:rFonts w:asciiTheme="minorHAnsi" w:hAnsiTheme="minorHAnsi" w:cstheme="minorHAnsi"/>
          <w:sz w:val="20"/>
          <w:lang w:val="af-ZA"/>
        </w:rPr>
      </w:pPr>
    </w:p>
    <w:p w14:paraId="1636268E" w14:textId="3A0032C5" w:rsidR="00D0568E" w:rsidRPr="00673754" w:rsidRDefault="00D0568E" w:rsidP="00535ABD">
      <w:pPr>
        <w:ind w:left="567" w:right="-24"/>
        <w:rPr>
          <w:rFonts w:asciiTheme="minorHAnsi" w:hAnsiTheme="minorHAnsi" w:cstheme="minorHAnsi"/>
          <w:sz w:val="20"/>
          <w:lang w:val="af-ZA"/>
        </w:rPr>
      </w:pPr>
      <w:r w:rsidRPr="00673754">
        <w:rPr>
          <w:rFonts w:asciiTheme="minorHAnsi" w:hAnsiTheme="minorHAnsi" w:cstheme="minorHAnsi"/>
          <w:sz w:val="20"/>
          <w:lang w:val="af-ZA"/>
        </w:rPr>
        <w:t xml:space="preserve">Naam van leerder:  </w:t>
      </w:r>
      <w:r w:rsidRPr="00673754">
        <w:rPr>
          <w:rFonts w:asciiTheme="minorHAnsi" w:hAnsiTheme="minorHAnsi" w:cstheme="minorHAnsi"/>
          <w:sz w:val="20"/>
          <w:lang w:val="af-ZA"/>
        </w:rPr>
        <w:tab/>
      </w:r>
      <w:r w:rsidRPr="00673754">
        <w:rPr>
          <w:rFonts w:asciiTheme="minorHAnsi" w:hAnsiTheme="minorHAnsi" w:cstheme="minorHAnsi"/>
          <w:sz w:val="20"/>
          <w:lang w:val="af-ZA"/>
        </w:rPr>
        <w:tab/>
      </w:r>
      <w:r w:rsidRPr="00673754">
        <w:rPr>
          <w:rFonts w:asciiTheme="minorHAnsi" w:hAnsiTheme="minorHAnsi" w:cstheme="minorHAnsi"/>
          <w:sz w:val="20"/>
          <w:lang w:val="af-ZA"/>
        </w:rPr>
        <w:tab/>
      </w:r>
      <w:r w:rsidR="005E25A8">
        <w:rPr>
          <w:rFonts w:asciiTheme="minorHAnsi" w:hAnsiTheme="minorHAnsi" w:cstheme="minorHAnsi"/>
          <w:sz w:val="20"/>
          <w:lang w:val="af-ZA"/>
        </w:rPr>
        <w:t xml:space="preserve">             </w:t>
      </w:r>
      <w:r w:rsidRPr="00673754">
        <w:rPr>
          <w:rFonts w:asciiTheme="minorHAnsi" w:hAnsiTheme="minorHAnsi" w:cstheme="minorHAnsi"/>
          <w:sz w:val="20"/>
          <w:lang w:val="af-ZA"/>
        </w:rPr>
        <w:t>Klas no:</w:t>
      </w:r>
      <w:r w:rsidRPr="00673754">
        <w:rPr>
          <w:rFonts w:asciiTheme="minorHAnsi" w:hAnsiTheme="minorHAnsi" w:cstheme="minorHAnsi"/>
          <w:sz w:val="20"/>
          <w:lang w:val="af-ZA"/>
        </w:rPr>
        <w:tab/>
        <w:t xml:space="preserve">                    </w:t>
      </w:r>
      <w:r w:rsidR="005E25A8">
        <w:rPr>
          <w:rFonts w:asciiTheme="minorHAnsi" w:hAnsiTheme="minorHAnsi" w:cstheme="minorHAnsi"/>
          <w:sz w:val="20"/>
          <w:lang w:val="af-ZA"/>
        </w:rPr>
        <w:t xml:space="preserve">       </w:t>
      </w:r>
      <w:r w:rsidRPr="00673754">
        <w:rPr>
          <w:rFonts w:asciiTheme="minorHAnsi" w:hAnsiTheme="minorHAnsi" w:cstheme="minorHAnsi"/>
          <w:sz w:val="20"/>
          <w:lang w:val="af-ZA"/>
        </w:rPr>
        <w:t xml:space="preserve">Naam van </w:t>
      </w:r>
      <w:r w:rsidR="00DC3D29" w:rsidRPr="00673754">
        <w:rPr>
          <w:rFonts w:asciiTheme="minorHAnsi" w:hAnsiTheme="minorHAnsi" w:cstheme="minorHAnsi"/>
          <w:sz w:val="20"/>
          <w:lang w:val="af-ZA"/>
        </w:rPr>
        <w:t>O</w:t>
      </w:r>
      <w:r w:rsidRPr="00673754">
        <w:rPr>
          <w:rFonts w:asciiTheme="minorHAnsi" w:hAnsiTheme="minorHAnsi" w:cstheme="minorHAnsi"/>
          <w:sz w:val="20"/>
          <w:lang w:val="af-ZA"/>
        </w:rPr>
        <w:t>uer/</w:t>
      </w:r>
      <w:r w:rsidR="00DC3D29" w:rsidRPr="00673754">
        <w:rPr>
          <w:rFonts w:asciiTheme="minorHAnsi" w:hAnsiTheme="minorHAnsi" w:cstheme="minorHAnsi"/>
          <w:sz w:val="20"/>
          <w:lang w:val="af-ZA"/>
        </w:rPr>
        <w:t>V</w:t>
      </w:r>
      <w:r w:rsidRPr="00673754">
        <w:rPr>
          <w:rFonts w:asciiTheme="minorHAnsi" w:hAnsiTheme="minorHAnsi" w:cstheme="minorHAnsi"/>
          <w:sz w:val="20"/>
          <w:lang w:val="af-ZA"/>
        </w:rPr>
        <w:t>oog :</w:t>
      </w:r>
    </w:p>
    <w:p w14:paraId="3671E2D7" w14:textId="77777777" w:rsidR="00D0568E" w:rsidRPr="00673754" w:rsidRDefault="00D0568E" w:rsidP="00535ABD">
      <w:pPr>
        <w:ind w:left="567" w:right="567"/>
        <w:rPr>
          <w:rFonts w:asciiTheme="minorHAnsi" w:hAnsiTheme="minorHAnsi" w:cstheme="minorHAnsi"/>
          <w:sz w:val="20"/>
          <w:lang w:val="af-ZA"/>
        </w:rPr>
      </w:pPr>
    </w:p>
    <w:p w14:paraId="6CA985A1" w14:textId="77777777" w:rsidR="00B63BBF" w:rsidRPr="00673754" w:rsidRDefault="00B63BBF" w:rsidP="00535ABD">
      <w:pPr>
        <w:ind w:left="567" w:right="567"/>
        <w:rPr>
          <w:rFonts w:asciiTheme="minorHAnsi" w:hAnsiTheme="minorHAnsi" w:cstheme="minorHAnsi"/>
          <w:sz w:val="20"/>
          <w:lang w:val="af-ZA"/>
        </w:rPr>
      </w:pPr>
    </w:p>
    <w:p w14:paraId="4A180FFF" w14:textId="7A8BAD6D" w:rsidR="00D0568E" w:rsidRPr="00673754" w:rsidRDefault="00D0568E" w:rsidP="00535ABD">
      <w:pPr>
        <w:tabs>
          <w:tab w:val="left" w:pos="9332"/>
        </w:tabs>
        <w:ind w:left="567" w:right="-24"/>
        <w:rPr>
          <w:rFonts w:asciiTheme="minorHAnsi" w:hAnsiTheme="minorHAnsi" w:cstheme="minorHAnsi"/>
          <w:sz w:val="20"/>
          <w:lang w:val="af-ZA"/>
        </w:rPr>
      </w:pPr>
      <w:r w:rsidRPr="00673754">
        <w:rPr>
          <w:rFonts w:asciiTheme="minorHAnsi" w:hAnsiTheme="minorHAnsi" w:cstheme="minorHAnsi"/>
          <w:sz w:val="20"/>
          <w:lang w:val="af-ZA"/>
        </w:rPr>
        <w:t>____________________</w:t>
      </w:r>
      <w:r w:rsidR="005E25A8">
        <w:rPr>
          <w:rFonts w:asciiTheme="minorHAnsi" w:hAnsiTheme="minorHAnsi" w:cstheme="minorHAnsi"/>
          <w:sz w:val="20"/>
          <w:lang w:val="af-ZA"/>
        </w:rPr>
        <w:t>_________</w:t>
      </w:r>
      <w:r w:rsidRPr="00673754">
        <w:rPr>
          <w:rFonts w:asciiTheme="minorHAnsi" w:hAnsiTheme="minorHAnsi" w:cstheme="minorHAnsi"/>
          <w:sz w:val="20"/>
          <w:lang w:val="af-ZA"/>
        </w:rPr>
        <w:t xml:space="preserve">                  </w:t>
      </w:r>
      <w:r w:rsidR="005E25A8">
        <w:rPr>
          <w:rFonts w:asciiTheme="minorHAnsi" w:hAnsiTheme="minorHAnsi" w:cstheme="minorHAnsi"/>
          <w:sz w:val="20"/>
          <w:lang w:val="af-ZA"/>
        </w:rPr>
        <w:t xml:space="preserve">        </w:t>
      </w:r>
      <w:r w:rsidRPr="00673754">
        <w:rPr>
          <w:rFonts w:asciiTheme="minorHAnsi" w:hAnsiTheme="minorHAnsi" w:cstheme="minorHAnsi"/>
          <w:sz w:val="20"/>
          <w:lang w:val="af-ZA"/>
        </w:rPr>
        <w:t>____________              _________</w:t>
      </w:r>
      <w:r w:rsidR="00DC3D29" w:rsidRPr="00673754">
        <w:rPr>
          <w:rFonts w:asciiTheme="minorHAnsi" w:hAnsiTheme="minorHAnsi" w:cstheme="minorHAnsi"/>
          <w:sz w:val="20"/>
          <w:lang w:val="af-ZA"/>
        </w:rPr>
        <w:t>_________________</w:t>
      </w:r>
      <w:r w:rsidR="005E25A8">
        <w:rPr>
          <w:rFonts w:asciiTheme="minorHAnsi" w:hAnsiTheme="minorHAnsi" w:cstheme="minorHAnsi"/>
          <w:sz w:val="20"/>
          <w:lang w:val="af-ZA"/>
        </w:rPr>
        <w:t>___</w:t>
      </w:r>
    </w:p>
    <w:p w14:paraId="182A84D4" w14:textId="77777777" w:rsidR="00D0568E" w:rsidRPr="00673754" w:rsidRDefault="00D0568E" w:rsidP="00535ABD">
      <w:pPr>
        <w:ind w:left="567" w:right="567"/>
        <w:rPr>
          <w:rFonts w:asciiTheme="minorHAnsi" w:hAnsiTheme="minorHAnsi" w:cstheme="minorHAnsi"/>
          <w:sz w:val="20"/>
          <w:lang w:val="af-ZA"/>
        </w:rPr>
      </w:pPr>
    </w:p>
    <w:p w14:paraId="32366EAA" w14:textId="63233602" w:rsidR="00D0568E" w:rsidRPr="00673754" w:rsidRDefault="00D0568E" w:rsidP="00535ABD">
      <w:pPr>
        <w:tabs>
          <w:tab w:val="left" w:pos="9332"/>
        </w:tabs>
        <w:ind w:left="567" w:right="-24"/>
        <w:rPr>
          <w:rFonts w:asciiTheme="minorHAnsi" w:hAnsiTheme="minorHAnsi" w:cstheme="minorHAnsi"/>
          <w:sz w:val="20"/>
          <w:lang w:val="af-ZA"/>
        </w:rPr>
      </w:pPr>
      <w:r w:rsidRPr="00673754">
        <w:rPr>
          <w:rFonts w:asciiTheme="minorHAnsi" w:hAnsiTheme="minorHAnsi" w:cstheme="minorHAnsi"/>
          <w:sz w:val="20"/>
          <w:lang w:val="af-ZA"/>
        </w:rPr>
        <w:t xml:space="preserve">Hiermee verleen ek, die </w:t>
      </w:r>
      <w:r w:rsidR="00DC3D29" w:rsidRPr="00673754">
        <w:rPr>
          <w:rFonts w:asciiTheme="minorHAnsi" w:hAnsiTheme="minorHAnsi" w:cstheme="minorHAnsi"/>
          <w:sz w:val="20"/>
          <w:lang w:val="af-ZA"/>
        </w:rPr>
        <w:t>O</w:t>
      </w:r>
      <w:r w:rsidRPr="00673754">
        <w:rPr>
          <w:rFonts w:asciiTheme="minorHAnsi" w:hAnsiTheme="minorHAnsi" w:cstheme="minorHAnsi"/>
          <w:sz w:val="20"/>
          <w:lang w:val="af-ZA"/>
        </w:rPr>
        <w:t>uer/</w:t>
      </w:r>
      <w:r w:rsidR="00DC3D29" w:rsidRPr="00673754">
        <w:rPr>
          <w:rFonts w:asciiTheme="minorHAnsi" w:hAnsiTheme="minorHAnsi" w:cstheme="minorHAnsi"/>
          <w:sz w:val="20"/>
          <w:lang w:val="af-ZA"/>
        </w:rPr>
        <w:t>V</w:t>
      </w:r>
      <w:r w:rsidRPr="00673754">
        <w:rPr>
          <w:rFonts w:asciiTheme="minorHAnsi" w:hAnsiTheme="minorHAnsi" w:cstheme="minorHAnsi"/>
          <w:sz w:val="20"/>
          <w:lang w:val="af-ZA"/>
        </w:rPr>
        <w:t xml:space="preserve">oog van die genoemde leerder, toestemming dat my kind die </w:t>
      </w:r>
      <w:r w:rsidRPr="00673754">
        <w:rPr>
          <w:rFonts w:asciiTheme="minorHAnsi" w:hAnsiTheme="minorHAnsi" w:cstheme="minorHAnsi"/>
          <w:b/>
          <w:i/>
          <w:sz w:val="20"/>
          <w:lang w:val="af-ZA"/>
        </w:rPr>
        <w:t>Differensiële Aanlegtoets</w:t>
      </w:r>
      <w:r w:rsidRPr="00673754">
        <w:rPr>
          <w:rFonts w:asciiTheme="minorHAnsi" w:hAnsiTheme="minorHAnsi" w:cstheme="minorHAnsi"/>
          <w:sz w:val="20"/>
          <w:lang w:val="af-ZA"/>
        </w:rPr>
        <w:t xml:space="preserve"> mag aflê wat in samewerking met die skool aangebied word.</w:t>
      </w:r>
    </w:p>
    <w:p w14:paraId="6D404BB1" w14:textId="77777777" w:rsidR="00D0568E" w:rsidRPr="00673754" w:rsidRDefault="00D0568E" w:rsidP="00535ABD">
      <w:pPr>
        <w:tabs>
          <w:tab w:val="left" w:pos="9332"/>
        </w:tabs>
        <w:ind w:left="567" w:right="-24"/>
        <w:rPr>
          <w:rFonts w:asciiTheme="minorHAnsi" w:hAnsiTheme="minorHAnsi" w:cstheme="minorHAnsi"/>
          <w:sz w:val="20"/>
          <w:lang w:val="af-ZA"/>
        </w:rPr>
      </w:pPr>
    </w:p>
    <w:p w14:paraId="56A4C0A2" w14:textId="77777777" w:rsidR="00D0568E" w:rsidRPr="00673754" w:rsidRDefault="00D0568E" w:rsidP="00535ABD">
      <w:pPr>
        <w:tabs>
          <w:tab w:val="left" w:pos="9332"/>
        </w:tabs>
        <w:ind w:left="567" w:right="-24"/>
        <w:rPr>
          <w:rFonts w:asciiTheme="minorHAnsi" w:hAnsiTheme="minorHAnsi" w:cstheme="minorHAnsi"/>
          <w:sz w:val="20"/>
          <w:lang w:val="af-ZA"/>
        </w:rPr>
      </w:pPr>
      <w:r w:rsidRPr="00673754">
        <w:rPr>
          <w:rFonts w:asciiTheme="minorHAnsi" w:hAnsiTheme="minorHAnsi" w:cstheme="minorHAnsi"/>
          <w:sz w:val="20"/>
          <w:lang w:val="af-ZA"/>
        </w:rPr>
        <w:t xml:space="preserve">Ek neem kennis dat die skool en die sielkundige betrokke, daardeur toegang sal bekom tot sekere vertroulike inligting ten aansien van my kind, en stem hiermee in dat sodanige vertroulike inligting en resultate aan die voornoemde partye beskikbaar gestel word. </w:t>
      </w:r>
    </w:p>
    <w:p w14:paraId="097EE018" w14:textId="77777777" w:rsidR="00D0568E" w:rsidRPr="00673754" w:rsidRDefault="00D0568E" w:rsidP="00535ABD">
      <w:pPr>
        <w:tabs>
          <w:tab w:val="left" w:pos="9332"/>
        </w:tabs>
        <w:ind w:left="567" w:right="-24"/>
        <w:rPr>
          <w:rFonts w:asciiTheme="minorHAnsi" w:hAnsiTheme="minorHAnsi" w:cstheme="minorHAnsi"/>
          <w:sz w:val="20"/>
          <w:lang w:val="af-ZA"/>
        </w:rPr>
      </w:pPr>
    </w:p>
    <w:p w14:paraId="6367B901" w14:textId="77777777" w:rsidR="00D0568E" w:rsidRPr="00673754" w:rsidRDefault="00D0568E" w:rsidP="00535ABD">
      <w:pPr>
        <w:ind w:left="567" w:right="567"/>
        <w:rPr>
          <w:rFonts w:asciiTheme="minorHAnsi" w:hAnsiTheme="minorHAnsi" w:cstheme="minorHAnsi"/>
          <w:sz w:val="20"/>
          <w:lang w:val="af-ZA"/>
        </w:rPr>
      </w:pPr>
    </w:p>
    <w:p w14:paraId="26C4F2F6" w14:textId="77777777" w:rsidR="00B63BBF" w:rsidRPr="00673754" w:rsidRDefault="00B63BBF" w:rsidP="00535ABD">
      <w:pPr>
        <w:ind w:left="567" w:right="567"/>
        <w:rPr>
          <w:rFonts w:asciiTheme="minorHAnsi" w:hAnsiTheme="minorHAnsi" w:cstheme="minorHAnsi"/>
          <w:sz w:val="20"/>
          <w:lang w:val="af-ZA"/>
        </w:rPr>
      </w:pPr>
    </w:p>
    <w:p w14:paraId="608B37C4" w14:textId="77777777" w:rsidR="00B63BBF" w:rsidRPr="00673754" w:rsidRDefault="00B63BBF" w:rsidP="00535ABD">
      <w:pPr>
        <w:ind w:left="567" w:right="567"/>
        <w:rPr>
          <w:rFonts w:asciiTheme="minorHAnsi" w:hAnsiTheme="minorHAnsi" w:cstheme="minorHAnsi"/>
          <w:sz w:val="20"/>
          <w:lang w:val="af-ZA"/>
        </w:rPr>
      </w:pPr>
    </w:p>
    <w:p w14:paraId="1D3155B9" w14:textId="70E8C995" w:rsidR="00D0568E" w:rsidRPr="00673754" w:rsidRDefault="00D0568E" w:rsidP="00535ABD">
      <w:pPr>
        <w:ind w:left="567" w:right="-24"/>
        <w:rPr>
          <w:rFonts w:asciiTheme="minorHAnsi" w:hAnsiTheme="minorHAnsi" w:cstheme="minorHAnsi"/>
          <w:sz w:val="20"/>
          <w:lang w:val="af-ZA"/>
        </w:rPr>
      </w:pPr>
      <w:r w:rsidRPr="00673754">
        <w:rPr>
          <w:rFonts w:asciiTheme="minorHAnsi" w:hAnsiTheme="minorHAnsi" w:cstheme="minorHAnsi"/>
          <w:sz w:val="20"/>
          <w:lang w:val="af-ZA"/>
        </w:rPr>
        <w:t>_______________________</w:t>
      </w:r>
      <w:r w:rsidR="00B63BBF" w:rsidRPr="00673754">
        <w:rPr>
          <w:rFonts w:asciiTheme="minorHAnsi" w:hAnsiTheme="minorHAnsi" w:cstheme="minorHAnsi"/>
          <w:sz w:val="20"/>
          <w:lang w:val="af-ZA"/>
        </w:rPr>
        <w:t>___</w:t>
      </w:r>
      <w:r w:rsidRPr="00673754">
        <w:rPr>
          <w:rFonts w:asciiTheme="minorHAnsi" w:hAnsiTheme="minorHAnsi" w:cstheme="minorHAnsi"/>
          <w:sz w:val="20"/>
          <w:lang w:val="af-ZA"/>
        </w:rPr>
        <w:tab/>
      </w:r>
      <w:r w:rsidR="00B63BBF" w:rsidRPr="00673754">
        <w:rPr>
          <w:rFonts w:asciiTheme="minorHAnsi" w:hAnsiTheme="minorHAnsi" w:cstheme="minorHAnsi"/>
          <w:sz w:val="20"/>
          <w:lang w:val="af-ZA"/>
        </w:rPr>
        <w:tab/>
      </w:r>
      <w:r w:rsidR="00B63BBF" w:rsidRPr="00673754">
        <w:rPr>
          <w:rFonts w:asciiTheme="minorHAnsi" w:hAnsiTheme="minorHAnsi" w:cstheme="minorHAnsi"/>
          <w:sz w:val="20"/>
          <w:lang w:val="af-ZA"/>
        </w:rPr>
        <w:tab/>
      </w:r>
      <w:r w:rsidR="00B63BBF" w:rsidRPr="00673754">
        <w:rPr>
          <w:rFonts w:asciiTheme="minorHAnsi" w:hAnsiTheme="minorHAnsi" w:cstheme="minorHAnsi"/>
          <w:sz w:val="20"/>
          <w:lang w:val="af-ZA"/>
        </w:rPr>
        <w:tab/>
      </w:r>
      <w:r w:rsidRPr="00673754">
        <w:rPr>
          <w:rFonts w:asciiTheme="minorHAnsi" w:hAnsiTheme="minorHAnsi" w:cstheme="minorHAnsi"/>
          <w:sz w:val="20"/>
          <w:lang w:val="af-ZA"/>
        </w:rPr>
        <w:t xml:space="preserve"> ____________________</w:t>
      </w:r>
    </w:p>
    <w:p w14:paraId="08B26570" w14:textId="13434FF0" w:rsidR="00D0568E" w:rsidRPr="00673754" w:rsidRDefault="00D0568E" w:rsidP="00535ABD">
      <w:pPr>
        <w:ind w:left="567" w:right="567"/>
        <w:rPr>
          <w:rFonts w:asciiTheme="minorHAnsi" w:hAnsiTheme="minorHAnsi" w:cstheme="minorHAnsi"/>
          <w:sz w:val="20"/>
          <w:lang w:val="af-ZA"/>
        </w:rPr>
      </w:pPr>
      <w:r w:rsidRPr="00673754">
        <w:rPr>
          <w:rFonts w:asciiTheme="minorHAnsi" w:hAnsiTheme="minorHAnsi" w:cstheme="minorHAnsi"/>
          <w:sz w:val="20"/>
          <w:lang w:val="af-ZA"/>
        </w:rPr>
        <w:t xml:space="preserve">Handtekening van </w:t>
      </w:r>
      <w:r w:rsidR="00B63BBF" w:rsidRPr="00673754">
        <w:rPr>
          <w:rFonts w:asciiTheme="minorHAnsi" w:hAnsiTheme="minorHAnsi" w:cstheme="minorHAnsi"/>
          <w:sz w:val="20"/>
          <w:lang w:val="af-ZA"/>
        </w:rPr>
        <w:t>O</w:t>
      </w:r>
      <w:r w:rsidRPr="00673754">
        <w:rPr>
          <w:rFonts w:asciiTheme="minorHAnsi" w:hAnsiTheme="minorHAnsi" w:cstheme="minorHAnsi"/>
          <w:sz w:val="20"/>
          <w:lang w:val="af-ZA"/>
        </w:rPr>
        <w:t>uer/</w:t>
      </w:r>
      <w:r w:rsidR="00B63BBF" w:rsidRPr="00673754">
        <w:rPr>
          <w:rFonts w:asciiTheme="minorHAnsi" w:hAnsiTheme="minorHAnsi" w:cstheme="minorHAnsi"/>
          <w:sz w:val="20"/>
          <w:lang w:val="af-ZA"/>
        </w:rPr>
        <w:t>V</w:t>
      </w:r>
      <w:r w:rsidRPr="00673754">
        <w:rPr>
          <w:rFonts w:asciiTheme="minorHAnsi" w:hAnsiTheme="minorHAnsi" w:cstheme="minorHAnsi"/>
          <w:sz w:val="20"/>
          <w:lang w:val="af-ZA"/>
        </w:rPr>
        <w:t>oog</w:t>
      </w:r>
      <w:r w:rsidRPr="00673754">
        <w:rPr>
          <w:rFonts w:asciiTheme="minorHAnsi" w:hAnsiTheme="minorHAnsi" w:cstheme="minorHAnsi"/>
          <w:sz w:val="20"/>
          <w:lang w:val="af-ZA"/>
        </w:rPr>
        <w:tab/>
      </w:r>
      <w:r w:rsidRPr="00673754">
        <w:rPr>
          <w:rFonts w:asciiTheme="minorHAnsi" w:hAnsiTheme="minorHAnsi" w:cstheme="minorHAnsi"/>
          <w:sz w:val="20"/>
          <w:lang w:val="af-ZA"/>
        </w:rPr>
        <w:tab/>
      </w:r>
      <w:r w:rsidRPr="00673754">
        <w:rPr>
          <w:rFonts w:asciiTheme="minorHAnsi" w:hAnsiTheme="minorHAnsi" w:cstheme="minorHAnsi"/>
          <w:sz w:val="20"/>
          <w:lang w:val="af-ZA"/>
        </w:rPr>
        <w:tab/>
      </w:r>
      <w:r w:rsidRPr="00673754">
        <w:rPr>
          <w:rFonts w:asciiTheme="minorHAnsi" w:hAnsiTheme="minorHAnsi" w:cstheme="minorHAnsi"/>
          <w:sz w:val="20"/>
          <w:lang w:val="af-ZA"/>
        </w:rPr>
        <w:tab/>
      </w:r>
      <w:r w:rsidRPr="00673754">
        <w:rPr>
          <w:rFonts w:asciiTheme="minorHAnsi" w:hAnsiTheme="minorHAnsi" w:cstheme="minorHAnsi"/>
          <w:sz w:val="20"/>
          <w:lang w:val="af-ZA"/>
        </w:rPr>
        <w:tab/>
        <w:t xml:space="preserve">      </w:t>
      </w:r>
      <w:r w:rsidR="00B63BBF" w:rsidRPr="00673754">
        <w:rPr>
          <w:rFonts w:asciiTheme="minorHAnsi" w:hAnsiTheme="minorHAnsi" w:cstheme="minorHAnsi"/>
          <w:sz w:val="20"/>
          <w:lang w:val="af-ZA"/>
        </w:rPr>
        <w:t xml:space="preserve">         </w:t>
      </w:r>
      <w:r w:rsidRPr="00673754">
        <w:rPr>
          <w:rFonts w:asciiTheme="minorHAnsi" w:hAnsiTheme="minorHAnsi" w:cstheme="minorHAnsi"/>
          <w:sz w:val="20"/>
          <w:lang w:val="af-ZA"/>
        </w:rPr>
        <w:t>Datum</w:t>
      </w:r>
    </w:p>
    <w:p w14:paraId="369084D5" w14:textId="6144C19C" w:rsidR="0069703E" w:rsidRPr="00673754" w:rsidRDefault="0069703E" w:rsidP="00535ABD">
      <w:pPr>
        <w:pBdr>
          <w:bottom w:val="single" w:sz="12" w:space="1" w:color="auto"/>
        </w:pBdr>
        <w:ind w:left="567" w:right="567"/>
        <w:rPr>
          <w:rFonts w:asciiTheme="minorHAnsi" w:hAnsiTheme="minorHAnsi" w:cstheme="minorHAnsi"/>
          <w:sz w:val="20"/>
          <w:lang w:val="af-ZA"/>
        </w:rPr>
      </w:pPr>
    </w:p>
    <w:p w14:paraId="185E575F" w14:textId="77777777" w:rsidR="00B63BBF" w:rsidRPr="00673754" w:rsidRDefault="00B63BBF" w:rsidP="00535ABD">
      <w:pPr>
        <w:pBdr>
          <w:bottom w:val="single" w:sz="12" w:space="1" w:color="auto"/>
        </w:pBdr>
        <w:ind w:left="567" w:right="567"/>
        <w:rPr>
          <w:rFonts w:asciiTheme="minorHAnsi" w:hAnsiTheme="minorHAnsi" w:cstheme="minorHAnsi"/>
          <w:sz w:val="20"/>
          <w:lang w:val="af-ZA"/>
        </w:rPr>
      </w:pPr>
    </w:p>
    <w:p w14:paraId="764A9F4A" w14:textId="77777777" w:rsidR="00B63BBF" w:rsidRPr="00673754" w:rsidRDefault="00B63BBF" w:rsidP="00535ABD">
      <w:pPr>
        <w:pBdr>
          <w:bottom w:val="single" w:sz="12" w:space="1" w:color="auto"/>
        </w:pBdr>
        <w:ind w:left="567" w:right="567"/>
        <w:rPr>
          <w:rFonts w:asciiTheme="minorHAnsi" w:hAnsiTheme="minorHAnsi" w:cstheme="minorHAnsi"/>
          <w:sz w:val="20"/>
          <w:lang w:val="af-ZA"/>
        </w:rPr>
      </w:pPr>
    </w:p>
    <w:p w14:paraId="27CDDA89" w14:textId="77777777" w:rsidR="00B63BBF" w:rsidRPr="00673754" w:rsidRDefault="00B63BBF" w:rsidP="00535ABD">
      <w:pPr>
        <w:pBdr>
          <w:bottom w:val="single" w:sz="12" w:space="1" w:color="auto"/>
        </w:pBdr>
        <w:ind w:left="567" w:right="567"/>
        <w:rPr>
          <w:rFonts w:asciiTheme="minorHAnsi" w:hAnsiTheme="minorHAnsi" w:cstheme="minorHAnsi"/>
          <w:sz w:val="20"/>
          <w:lang w:val="af-ZA"/>
        </w:rPr>
      </w:pPr>
    </w:p>
    <w:p w14:paraId="4A8A615D" w14:textId="77777777" w:rsidR="00B63BBF" w:rsidRDefault="00B63BBF" w:rsidP="00535ABD">
      <w:pPr>
        <w:pBdr>
          <w:bottom w:val="single" w:sz="12" w:space="1" w:color="auto"/>
        </w:pBdr>
        <w:ind w:left="567" w:right="567"/>
        <w:rPr>
          <w:rFonts w:asciiTheme="minorHAnsi" w:hAnsiTheme="minorHAnsi" w:cstheme="minorHAnsi"/>
          <w:sz w:val="20"/>
          <w:lang w:val="af-ZA"/>
        </w:rPr>
      </w:pPr>
    </w:p>
    <w:p w14:paraId="40A94C95" w14:textId="77777777" w:rsidR="005E25A8" w:rsidRPr="00673754" w:rsidRDefault="005E25A8" w:rsidP="00535ABD">
      <w:pPr>
        <w:pBdr>
          <w:bottom w:val="single" w:sz="12" w:space="1" w:color="auto"/>
        </w:pBdr>
        <w:ind w:left="567" w:right="567"/>
        <w:rPr>
          <w:rFonts w:asciiTheme="minorHAnsi" w:hAnsiTheme="minorHAnsi" w:cstheme="minorHAnsi"/>
          <w:sz w:val="20"/>
          <w:lang w:val="af-ZA"/>
        </w:rPr>
      </w:pPr>
    </w:p>
    <w:p w14:paraId="4BCB0EC8" w14:textId="4802E7BF" w:rsidR="0069703E" w:rsidRDefault="0069703E" w:rsidP="00535ABD">
      <w:pPr>
        <w:ind w:left="567" w:right="567"/>
        <w:rPr>
          <w:rFonts w:asciiTheme="minorHAnsi" w:hAnsiTheme="minorHAnsi" w:cstheme="minorHAnsi"/>
          <w:sz w:val="20"/>
          <w:lang w:val="af-ZA"/>
        </w:rPr>
      </w:pPr>
    </w:p>
    <w:p w14:paraId="34A88955" w14:textId="77777777" w:rsidR="005E25A8" w:rsidRPr="00673754" w:rsidRDefault="005E25A8" w:rsidP="00535ABD">
      <w:pPr>
        <w:ind w:left="567" w:right="567"/>
        <w:rPr>
          <w:rFonts w:asciiTheme="minorHAnsi" w:hAnsiTheme="minorHAnsi" w:cstheme="minorHAnsi"/>
          <w:sz w:val="20"/>
          <w:lang w:val="af-ZA"/>
        </w:rPr>
      </w:pPr>
    </w:p>
    <w:p w14:paraId="3281631A" w14:textId="28C3B8AF" w:rsidR="0069703E" w:rsidRPr="00673754" w:rsidRDefault="0069703E" w:rsidP="00535ABD">
      <w:pPr>
        <w:ind w:left="567" w:right="567"/>
        <w:rPr>
          <w:rFonts w:asciiTheme="minorHAnsi" w:hAnsiTheme="minorHAnsi" w:cstheme="minorHAnsi"/>
          <w:sz w:val="20"/>
          <w:lang w:val="af-ZA"/>
        </w:rPr>
      </w:pPr>
    </w:p>
    <w:p w14:paraId="7790DC0D" w14:textId="0B56CDB2" w:rsidR="0069703E" w:rsidRPr="00673754" w:rsidRDefault="0069703E" w:rsidP="00535ABD">
      <w:pPr>
        <w:ind w:left="567" w:right="567"/>
        <w:rPr>
          <w:rFonts w:asciiTheme="minorHAnsi" w:hAnsiTheme="minorHAnsi" w:cstheme="minorHAnsi"/>
          <w:sz w:val="20"/>
          <w:lang w:val="af-ZA"/>
        </w:rPr>
      </w:pPr>
    </w:p>
    <w:p w14:paraId="1C1DD998" w14:textId="40314AF9" w:rsidR="0069703E" w:rsidRPr="00673754" w:rsidRDefault="0069703E" w:rsidP="00535ABD">
      <w:pPr>
        <w:ind w:left="567" w:right="567"/>
        <w:rPr>
          <w:rFonts w:asciiTheme="minorHAnsi" w:hAnsiTheme="minorHAnsi" w:cstheme="minorHAnsi"/>
          <w:sz w:val="20"/>
          <w:lang w:val="af-ZA"/>
        </w:rPr>
      </w:pPr>
    </w:p>
    <w:p w14:paraId="3E16197C" w14:textId="6621AA04" w:rsidR="0069703E" w:rsidRPr="00673754" w:rsidRDefault="0069703E" w:rsidP="00535ABD">
      <w:pPr>
        <w:ind w:left="567" w:right="567"/>
        <w:rPr>
          <w:rFonts w:asciiTheme="minorHAnsi" w:hAnsiTheme="minorHAnsi" w:cstheme="minorHAnsi"/>
          <w:sz w:val="20"/>
          <w:lang w:val="af-ZA"/>
        </w:rPr>
      </w:pPr>
      <w:r w:rsidRPr="00673754">
        <w:rPr>
          <w:rFonts w:asciiTheme="minorHAnsi" w:hAnsiTheme="minorHAnsi" w:cstheme="minorHAnsi"/>
          <w:sz w:val="20"/>
          <w:lang w:val="af-ZA"/>
        </w:rPr>
        <w:t>Ons, die ouers van _____________________________________</w:t>
      </w:r>
      <w:r w:rsidR="00B63BBF" w:rsidRPr="00673754">
        <w:rPr>
          <w:rFonts w:asciiTheme="minorHAnsi" w:hAnsiTheme="minorHAnsi" w:cstheme="minorHAnsi"/>
          <w:sz w:val="20"/>
          <w:lang w:val="af-ZA"/>
        </w:rPr>
        <w:t xml:space="preserve">_______, </w:t>
      </w:r>
      <w:r w:rsidRPr="00673754">
        <w:rPr>
          <w:rFonts w:asciiTheme="minorHAnsi" w:hAnsiTheme="minorHAnsi" w:cstheme="minorHAnsi"/>
          <w:sz w:val="20"/>
          <w:lang w:val="af-ZA"/>
        </w:rPr>
        <w:t xml:space="preserve">verleen hiermee toestemming aan my kind om my kontaknommers te </w:t>
      </w:r>
      <w:r w:rsidR="00B63BBF" w:rsidRPr="00673754">
        <w:rPr>
          <w:rFonts w:asciiTheme="minorHAnsi" w:hAnsiTheme="minorHAnsi" w:cstheme="minorHAnsi"/>
          <w:sz w:val="20"/>
          <w:lang w:val="af-ZA"/>
        </w:rPr>
        <w:t>verskaf</w:t>
      </w:r>
      <w:r w:rsidRPr="00673754">
        <w:rPr>
          <w:rFonts w:asciiTheme="minorHAnsi" w:hAnsiTheme="minorHAnsi" w:cstheme="minorHAnsi"/>
          <w:sz w:val="20"/>
          <w:lang w:val="af-ZA"/>
        </w:rPr>
        <w:t>. Hierdie nommers sal slegs gebruik word om afsprake te maak vir die terugvoering van bogemelde toetse.</w:t>
      </w:r>
    </w:p>
    <w:p w14:paraId="5034EAB6" w14:textId="191D3943" w:rsidR="0069703E" w:rsidRPr="00673754" w:rsidRDefault="0069703E" w:rsidP="00535ABD">
      <w:pPr>
        <w:ind w:left="567" w:right="567"/>
        <w:rPr>
          <w:rFonts w:asciiTheme="minorHAnsi" w:hAnsiTheme="minorHAnsi" w:cstheme="minorHAnsi"/>
          <w:sz w:val="20"/>
          <w:lang w:val="af-ZA"/>
        </w:rPr>
      </w:pPr>
    </w:p>
    <w:p w14:paraId="10EABC73" w14:textId="184C3E7A" w:rsidR="0069703E" w:rsidRPr="00673754" w:rsidRDefault="0069703E" w:rsidP="00535ABD">
      <w:pPr>
        <w:ind w:left="567" w:right="567"/>
        <w:rPr>
          <w:rFonts w:asciiTheme="minorHAnsi" w:hAnsiTheme="minorHAnsi" w:cstheme="minorHAnsi"/>
          <w:sz w:val="20"/>
          <w:lang w:val="af-ZA"/>
        </w:rPr>
      </w:pPr>
    </w:p>
    <w:p w14:paraId="400598B9" w14:textId="31C0D935" w:rsidR="0069703E" w:rsidRPr="00673754" w:rsidRDefault="0069703E" w:rsidP="00535ABD">
      <w:pPr>
        <w:ind w:left="567" w:right="567"/>
        <w:rPr>
          <w:rFonts w:asciiTheme="minorHAnsi" w:hAnsiTheme="minorHAnsi" w:cstheme="minorHAnsi"/>
          <w:sz w:val="20"/>
          <w:lang w:val="af-ZA"/>
        </w:rPr>
      </w:pPr>
    </w:p>
    <w:p w14:paraId="4E59A497" w14:textId="48EBC2C4" w:rsidR="0069703E" w:rsidRPr="00673754" w:rsidRDefault="0069703E" w:rsidP="00535ABD">
      <w:pPr>
        <w:ind w:left="567" w:right="567"/>
        <w:rPr>
          <w:rFonts w:asciiTheme="minorHAnsi" w:hAnsiTheme="minorHAnsi" w:cstheme="minorHAnsi"/>
          <w:sz w:val="20"/>
          <w:lang w:val="af-ZA"/>
        </w:rPr>
      </w:pPr>
      <w:r w:rsidRPr="00673754">
        <w:rPr>
          <w:rFonts w:asciiTheme="minorHAnsi" w:hAnsiTheme="minorHAnsi" w:cstheme="minorHAnsi"/>
          <w:sz w:val="20"/>
          <w:lang w:val="af-ZA"/>
        </w:rPr>
        <w:t>Handtekening 1                                                                                                      Handtekening 2</w:t>
      </w:r>
    </w:p>
    <w:p w14:paraId="179BC567" w14:textId="4DF0BEFC" w:rsidR="0069703E" w:rsidRPr="00673754" w:rsidRDefault="0069703E" w:rsidP="00535ABD">
      <w:pPr>
        <w:ind w:left="567" w:right="567"/>
        <w:rPr>
          <w:rFonts w:asciiTheme="minorHAnsi" w:hAnsiTheme="minorHAnsi" w:cstheme="minorHAnsi"/>
          <w:sz w:val="20"/>
          <w:lang w:val="af-ZA"/>
        </w:rPr>
      </w:pPr>
    </w:p>
    <w:p w14:paraId="27DB96BA" w14:textId="2E32147F" w:rsidR="0069703E" w:rsidRPr="00673754" w:rsidRDefault="0069703E" w:rsidP="00535ABD">
      <w:pPr>
        <w:ind w:left="567" w:right="567"/>
        <w:rPr>
          <w:rFonts w:asciiTheme="minorHAnsi" w:hAnsiTheme="minorHAnsi" w:cstheme="minorHAnsi"/>
          <w:sz w:val="20"/>
          <w:lang w:val="af-ZA"/>
        </w:rPr>
      </w:pPr>
    </w:p>
    <w:p w14:paraId="0F135A2A" w14:textId="7476C077" w:rsidR="0069703E" w:rsidRPr="00673754" w:rsidRDefault="0069703E" w:rsidP="00535ABD">
      <w:pPr>
        <w:ind w:left="567" w:right="567"/>
        <w:rPr>
          <w:rFonts w:asciiTheme="minorHAnsi" w:hAnsiTheme="minorHAnsi" w:cstheme="minorHAnsi"/>
          <w:sz w:val="20"/>
          <w:lang w:val="af-ZA"/>
        </w:rPr>
      </w:pPr>
      <w:bookmarkStart w:id="0" w:name="_GoBack"/>
      <w:bookmarkEnd w:id="0"/>
    </w:p>
    <w:p w14:paraId="0AC292D0" w14:textId="6586F985" w:rsidR="0069703E" w:rsidRPr="00673754" w:rsidRDefault="0069703E" w:rsidP="00535ABD">
      <w:pPr>
        <w:ind w:left="567" w:right="567"/>
        <w:rPr>
          <w:rFonts w:asciiTheme="minorHAnsi" w:hAnsiTheme="minorHAnsi" w:cstheme="minorHAnsi"/>
          <w:sz w:val="20"/>
          <w:lang w:val="af-ZA"/>
        </w:rPr>
      </w:pPr>
    </w:p>
    <w:p w14:paraId="061F59DB" w14:textId="35F1948E" w:rsidR="0069703E" w:rsidRPr="00673754" w:rsidRDefault="0069703E" w:rsidP="00535ABD">
      <w:pPr>
        <w:ind w:left="567" w:right="567"/>
        <w:rPr>
          <w:rFonts w:asciiTheme="minorHAnsi" w:hAnsiTheme="minorHAnsi" w:cstheme="minorHAnsi"/>
          <w:sz w:val="20"/>
          <w:lang w:val="af-ZA"/>
        </w:rPr>
      </w:pPr>
      <w:r w:rsidRPr="00673754">
        <w:rPr>
          <w:rFonts w:asciiTheme="minorHAnsi" w:hAnsiTheme="minorHAnsi" w:cstheme="minorHAnsi"/>
          <w:sz w:val="20"/>
          <w:lang w:val="af-ZA"/>
        </w:rPr>
        <w:t>_____________________</w:t>
      </w:r>
      <w:r w:rsidR="00B63BBF" w:rsidRPr="00673754">
        <w:rPr>
          <w:rFonts w:asciiTheme="minorHAnsi" w:hAnsiTheme="minorHAnsi" w:cstheme="minorHAnsi"/>
          <w:sz w:val="20"/>
          <w:lang w:val="af-ZA"/>
        </w:rPr>
        <w:t>______</w:t>
      </w:r>
      <w:r w:rsidRPr="00673754">
        <w:rPr>
          <w:rFonts w:asciiTheme="minorHAnsi" w:hAnsiTheme="minorHAnsi" w:cstheme="minorHAnsi"/>
          <w:sz w:val="20"/>
          <w:lang w:val="af-ZA"/>
        </w:rPr>
        <w:t xml:space="preserve">                                            </w:t>
      </w:r>
      <w:r w:rsidR="009716A6">
        <w:rPr>
          <w:rFonts w:asciiTheme="minorHAnsi" w:hAnsiTheme="minorHAnsi" w:cstheme="minorHAnsi"/>
          <w:sz w:val="20"/>
          <w:lang w:val="af-ZA"/>
        </w:rPr>
        <w:t xml:space="preserve">              </w:t>
      </w:r>
      <w:r w:rsidR="00B63BBF" w:rsidRPr="00673754">
        <w:rPr>
          <w:rFonts w:asciiTheme="minorHAnsi" w:hAnsiTheme="minorHAnsi" w:cstheme="minorHAnsi"/>
          <w:sz w:val="20"/>
          <w:lang w:val="af-ZA"/>
        </w:rPr>
        <w:t>_________</w:t>
      </w:r>
      <w:r w:rsidRPr="00673754">
        <w:rPr>
          <w:rFonts w:asciiTheme="minorHAnsi" w:hAnsiTheme="minorHAnsi" w:cstheme="minorHAnsi"/>
          <w:sz w:val="20"/>
          <w:lang w:val="af-ZA"/>
        </w:rPr>
        <w:t>___________________</w:t>
      </w:r>
    </w:p>
    <w:sectPr w:rsidR="0069703E" w:rsidRPr="00673754" w:rsidSect="005A5120">
      <w:pgSz w:w="11906" w:h="16838"/>
      <w:pgMar w:top="1135" w:right="144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71E"/>
    <w:multiLevelType w:val="hybridMultilevel"/>
    <w:tmpl w:val="D10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31F24"/>
    <w:multiLevelType w:val="hybridMultilevel"/>
    <w:tmpl w:val="60D89E32"/>
    <w:lvl w:ilvl="0" w:tplc="04090001">
      <w:start w:val="1"/>
      <w:numFmt w:val="bullet"/>
      <w:lvlText w:val=""/>
      <w:lvlJc w:val="left"/>
      <w:pPr>
        <w:ind w:left="775" w:hanging="360"/>
      </w:pPr>
      <w:rPr>
        <w:rFonts w:ascii="Symbol" w:hAnsi="Symbol" w:hint="default"/>
      </w:rPr>
    </w:lvl>
    <w:lvl w:ilvl="1" w:tplc="4FF6F840">
      <w:numFmt w:val="bullet"/>
      <w:lvlText w:val="-"/>
      <w:lvlJc w:val="left"/>
      <w:pPr>
        <w:ind w:left="1495" w:hanging="360"/>
      </w:pPr>
      <w:rPr>
        <w:rFonts w:ascii="Arial" w:eastAsia="Times New Roman" w:hAnsi="Arial"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9F25B24"/>
    <w:multiLevelType w:val="hybridMultilevel"/>
    <w:tmpl w:val="9F621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B2"/>
    <w:rsid w:val="000014B2"/>
    <w:rsid w:val="0010224D"/>
    <w:rsid w:val="001B5FA2"/>
    <w:rsid w:val="002177FB"/>
    <w:rsid w:val="002A22D8"/>
    <w:rsid w:val="00360B3B"/>
    <w:rsid w:val="003D5F9A"/>
    <w:rsid w:val="003F7449"/>
    <w:rsid w:val="00472E89"/>
    <w:rsid w:val="00535ABD"/>
    <w:rsid w:val="005E25A8"/>
    <w:rsid w:val="005F0B67"/>
    <w:rsid w:val="00673754"/>
    <w:rsid w:val="0069703E"/>
    <w:rsid w:val="006B04C1"/>
    <w:rsid w:val="00752A03"/>
    <w:rsid w:val="00821849"/>
    <w:rsid w:val="008C50B2"/>
    <w:rsid w:val="009716A6"/>
    <w:rsid w:val="00980876"/>
    <w:rsid w:val="00AE5124"/>
    <w:rsid w:val="00B17E0A"/>
    <w:rsid w:val="00B603B6"/>
    <w:rsid w:val="00B63BBF"/>
    <w:rsid w:val="00BA2939"/>
    <w:rsid w:val="00D0568E"/>
    <w:rsid w:val="00DC3D29"/>
    <w:rsid w:val="00F303B9"/>
    <w:rsid w:val="00F8395B"/>
    <w:rsid w:val="00FC7F6C"/>
    <w:rsid w:val="00FD76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D565"/>
  <w15:docId w15:val="{49AC3DF1-9F16-42E0-82FA-A8AD2DE0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D5F9A"/>
    <w:rPr>
      <w:b/>
      <w:bCs/>
      <w:color w:val="4F81BD" w:themeColor="accent1"/>
      <w:sz w:val="18"/>
      <w:szCs w:val="18"/>
    </w:rPr>
  </w:style>
  <w:style w:type="paragraph" w:styleId="ListParagraph">
    <w:name w:val="List Paragraph"/>
    <w:basedOn w:val="Normal"/>
    <w:uiPriority w:val="34"/>
    <w:qFormat/>
    <w:rsid w:val="00D0568E"/>
    <w:pPr>
      <w:ind w:left="720"/>
      <w:contextualSpacing/>
    </w:pPr>
  </w:style>
  <w:style w:type="paragraph" w:styleId="BalloonText">
    <w:name w:val="Balloon Text"/>
    <w:basedOn w:val="Normal"/>
    <w:link w:val="BalloonTextChar"/>
    <w:uiPriority w:val="99"/>
    <w:semiHidden/>
    <w:unhideWhenUsed/>
    <w:rsid w:val="00D0568E"/>
    <w:rPr>
      <w:rFonts w:ascii="Tahoma" w:hAnsi="Tahoma" w:cs="Tahoma"/>
      <w:sz w:val="16"/>
      <w:szCs w:val="16"/>
    </w:rPr>
  </w:style>
  <w:style w:type="character" w:customStyle="1" w:styleId="BalloonTextChar">
    <w:name w:val="Balloon Text Char"/>
    <w:basedOn w:val="DefaultParagraphFont"/>
    <w:link w:val="BalloonText"/>
    <w:uiPriority w:val="99"/>
    <w:semiHidden/>
    <w:rsid w:val="00D056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4530s</dc:creator>
  <cp:lastModifiedBy>Jaco</cp:lastModifiedBy>
  <cp:revision>11</cp:revision>
  <cp:lastPrinted>2022-05-17T09:44:00Z</cp:lastPrinted>
  <dcterms:created xsi:type="dcterms:W3CDTF">2022-05-17T06:37:00Z</dcterms:created>
  <dcterms:modified xsi:type="dcterms:W3CDTF">2022-05-17T10:23:00Z</dcterms:modified>
</cp:coreProperties>
</file>